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5"/>
        <w:gridCol w:w="3621"/>
      </w:tblGrid>
      <w:tr w:rsidR="005E1507" w:rsidTr="005E1507">
        <w:tc>
          <w:tcPr>
            <w:tcW w:w="11165" w:type="dxa"/>
          </w:tcPr>
          <w:p w:rsidR="005E1507" w:rsidRDefault="005E1507" w:rsidP="005E1507">
            <w:pPr>
              <w:jc w:val="right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621" w:type="dxa"/>
          </w:tcPr>
          <w:p w:rsidR="005E1507" w:rsidRDefault="005E1507" w:rsidP="005E1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УТВЕРЖДЕНА</w:t>
            </w:r>
          </w:p>
          <w:p w:rsidR="005E1507" w:rsidRDefault="005E1507" w:rsidP="005E1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Приказом Управления по образованию</w:t>
            </w:r>
          </w:p>
          <w:p w:rsidR="005E1507" w:rsidRDefault="005E1507" w:rsidP="005E1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г.о. Химки</w:t>
            </w:r>
          </w:p>
          <w:p w:rsidR="005E1507" w:rsidRPr="005E1507" w:rsidRDefault="004D5248" w:rsidP="005E1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5E1507">
              <w:rPr>
                <w:rFonts w:ascii="Times New Roman" w:hAnsi="Times New Roman" w:cs="Times New Roman"/>
              </w:rPr>
              <w:t>т 20.10.2017 №</w:t>
            </w:r>
            <w:r>
              <w:rPr>
                <w:rFonts w:ascii="Times New Roman" w:hAnsi="Times New Roman" w:cs="Times New Roman"/>
              </w:rPr>
              <w:t>540-о</w:t>
            </w:r>
          </w:p>
          <w:p w:rsidR="005E1507" w:rsidRDefault="005E1507" w:rsidP="005E1507">
            <w:pPr>
              <w:rPr>
                <w:rFonts w:ascii="Times New Roman" w:hAnsi="Times New Roman" w:cs="Times New Roman"/>
              </w:rPr>
            </w:pPr>
          </w:p>
        </w:tc>
      </w:tr>
    </w:tbl>
    <w:p w:rsidR="005E1507" w:rsidRDefault="005E1507">
      <w:pPr>
        <w:jc w:val="right"/>
        <w:rPr>
          <w:rFonts w:ascii="Times New Roman" w:hAnsi="Times New Roman" w:cs="Times New Roman"/>
        </w:rPr>
      </w:pPr>
    </w:p>
    <w:p w:rsidR="004D5248" w:rsidRPr="00FB1173" w:rsidRDefault="005E1507" w:rsidP="005E1507">
      <w:pPr>
        <w:jc w:val="center"/>
        <w:rPr>
          <w:rFonts w:ascii="Times New Roman" w:hAnsi="Times New Roman" w:cs="Times New Roman"/>
          <w:b/>
        </w:rPr>
      </w:pPr>
      <w:r w:rsidRPr="00FB1173">
        <w:rPr>
          <w:rFonts w:ascii="Times New Roman" w:hAnsi="Times New Roman" w:cs="Times New Roman"/>
          <w:b/>
        </w:rPr>
        <w:t xml:space="preserve">Дорожная карта </w:t>
      </w:r>
    </w:p>
    <w:p w:rsidR="004D5248" w:rsidRPr="00FB1173" w:rsidRDefault="005E1507" w:rsidP="005E1507">
      <w:pPr>
        <w:jc w:val="center"/>
        <w:rPr>
          <w:rFonts w:ascii="Times New Roman" w:hAnsi="Times New Roman" w:cs="Times New Roman"/>
          <w:b/>
        </w:rPr>
      </w:pPr>
      <w:r w:rsidRPr="00FB1173">
        <w:rPr>
          <w:rFonts w:ascii="Times New Roman" w:hAnsi="Times New Roman" w:cs="Times New Roman"/>
          <w:b/>
        </w:rPr>
        <w:t xml:space="preserve">подготовки и проведения государственной итоговой аттестации по образовательным программам </w:t>
      </w:r>
    </w:p>
    <w:p w:rsidR="005E1507" w:rsidRPr="00FB1173" w:rsidRDefault="005E1507" w:rsidP="005E1507">
      <w:pPr>
        <w:jc w:val="center"/>
        <w:rPr>
          <w:rFonts w:ascii="Times New Roman" w:hAnsi="Times New Roman" w:cs="Times New Roman"/>
          <w:b/>
        </w:rPr>
      </w:pPr>
      <w:r w:rsidRPr="00FB1173">
        <w:rPr>
          <w:rFonts w:ascii="Times New Roman" w:hAnsi="Times New Roman" w:cs="Times New Roman"/>
          <w:b/>
        </w:rPr>
        <w:t>основного общего и среднего общего образования на территории городского округа Химки в 2018 году.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1"/>
        <w:gridCol w:w="6683"/>
        <w:gridCol w:w="3680"/>
        <w:gridCol w:w="3682"/>
      </w:tblGrid>
      <w:tr w:rsidR="004D5248" w:rsidTr="002E4521">
        <w:tc>
          <w:tcPr>
            <w:tcW w:w="741" w:type="dxa"/>
            <w:vMerge w:val="restart"/>
          </w:tcPr>
          <w:p w:rsidR="004D5248" w:rsidRDefault="004D5248" w:rsidP="005E1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683" w:type="dxa"/>
          </w:tcPr>
          <w:p w:rsidR="004D5248" w:rsidRDefault="004D5248" w:rsidP="005E1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3680" w:type="dxa"/>
          </w:tcPr>
          <w:p w:rsidR="004D5248" w:rsidRDefault="004D5248" w:rsidP="005E1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исполнения</w:t>
            </w:r>
          </w:p>
        </w:tc>
        <w:tc>
          <w:tcPr>
            <w:tcW w:w="3682" w:type="dxa"/>
          </w:tcPr>
          <w:p w:rsidR="004D5248" w:rsidRDefault="004D5248" w:rsidP="005E1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</w:tr>
      <w:tr w:rsidR="004D5248" w:rsidTr="002E4521">
        <w:tc>
          <w:tcPr>
            <w:tcW w:w="741" w:type="dxa"/>
            <w:vMerge/>
          </w:tcPr>
          <w:p w:rsidR="004D5248" w:rsidRDefault="004D5248" w:rsidP="005E1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5" w:type="dxa"/>
            <w:gridSpan w:val="3"/>
          </w:tcPr>
          <w:p w:rsidR="004D5248" w:rsidRPr="004D5248" w:rsidRDefault="004D5248" w:rsidP="004D524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проведения ГИА-9 и ГИА-11 в 2017 году</w:t>
            </w:r>
          </w:p>
        </w:tc>
      </w:tr>
      <w:tr w:rsidR="004D5248" w:rsidTr="002E4521">
        <w:tc>
          <w:tcPr>
            <w:tcW w:w="741" w:type="dxa"/>
          </w:tcPr>
          <w:p w:rsidR="004D5248" w:rsidRDefault="004D5248" w:rsidP="005E1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83" w:type="dxa"/>
          </w:tcPr>
          <w:p w:rsidR="004D5248" w:rsidRDefault="004D5248" w:rsidP="002E45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с образовательными учреждениями по вопросам анализа проведения ГИА в 2017 году, определения проблем и задач при подготовке к проведению ГИА в 2018 году, в том числе организация и проведение:</w:t>
            </w:r>
          </w:p>
          <w:p w:rsidR="004D5248" w:rsidRDefault="004D5248" w:rsidP="002E45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совещания с директорами ОУ;</w:t>
            </w:r>
          </w:p>
          <w:p w:rsidR="004D5248" w:rsidRDefault="004D5248" w:rsidP="002E45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совещания с завучами;</w:t>
            </w:r>
          </w:p>
        </w:tc>
        <w:tc>
          <w:tcPr>
            <w:tcW w:w="3680" w:type="dxa"/>
          </w:tcPr>
          <w:p w:rsidR="004D5248" w:rsidRDefault="004D5248" w:rsidP="002E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2017</w:t>
            </w:r>
          </w:p>
        </w:tc>
        <w:tc>
          <w:tcPr>
            <w:tcW w:w="3682" w:type="dxa"/>
          </w:tcPr>
          <w:p w:rsidR="004D5248" w:rsidRDefault="004D5248" w:rsidP="002E45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по образованию</w:t>
            </w:r>
          </w:p>
        </w:tc>
      </w:tr>
      <w:tr w:rsidR="004D5248" w:rsidTr="00875B2C">
        <w:tc>
          <w:tcPr>
            <w:tcW w:w="14786" w:type="dxa"/>
            <w:gridSpan w:val="4"/>
          </w:tcPr>
          <w:p w:rsidR="004D5248" w:rsidRPr="004D5248" w:rsidRDefault="004D5248" w:rsidP="004D524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повышению качества преподавания учебных предметов</w:t>
            </w:r>
          </w:p>
        </w:tc>
      </w:tr>
      <w:tr w:rsidR="002E4521" w:rsidTr="002E4521">
        <w:tc>
          <w:tcPr>
            <w:tcW w:w="741" w:type="dxa"/>
          </w:tcPr>
          <w:p w:rsidR="002E4521" w:rsidRPr="004D5248" w:rsidRDefault="002E4521" w:rsidP="004D5248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83" w:type="dxa"/>
          </w:tcPr>
          <w:p w:rsidR="002E4521" w:rsidRPr="002E4521" w:rsidRDefault="002E4521" w:rsidP="002E4521">
            <w:pPr>
              <w:rPr>
                <w:rFonts w:ascii="Times New Roman" w:hAnsi="Times New Roman" w:cs="Times New Roman"/>
              </w:rPr>
            </w:pPr>
            <w:r w:rsidRPr="002E4521">
              <w:rPr>
                <w:rFonts w:ascii="Times New Roman" w:hAnsi="Times New Roman" w:cs="Times New Roman"/>
                <w:color w:val="000000"/>
              </w:rPr>
              <w:t>Организация и проведение работы с обучающимися, не получившими аттестат об основном общем или среднем общем образовании. Подготовка их к пересдаче ГИА по обязательным учебным предметам</w:t>
            </w:r>
          </w:p>
        </w:tc>
        <w:tc>
          <w:tcPr>
            <w:tcW w:w="3680" w:type="dxa"/>
          </w:tcPr>
          <w:p w:rsidR="002E4521" w:rsidRDefault="002E4521" w:rsidP="002E4521">
            <w:pPr>
              <w:pStyle w:val="a5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3682" w:type="dxa"/>
          </w:tcPr>
          <w:p w:rsidR="002E4521" w:rsidRDefault="002E4521" w:rsidP="002E4521">
            <w:pPr>
              <w:pStyle w:val="a5"/>
              <w:shd w:val="clear" w:color="auto" w:fill="auto"/>
              <w:spacing w:line="240" w:lineRule="exact"/>
              <w:ind w:left="100" w:firstLine="0"/>
            </w:pPr>
            <w:r>
              <w:rPr>
                <w:color w:val="000000"/>
              </w:rPr>
              <w:t>Общеобразовательные организации</w:t>
            </w:r>
          </w:p>
        </w:tc>
      </w:tr>
      <w:tr w:rsidR="002E4521" w:rsidTr="002E4521">
        <w:tc>
          <w:tcPr>
            <w:tcW w:w="741" w:type="dxa"/>
          </w:tcPr>
          <w:p w:rsidR="002E4521" w:rsidRPr="002E4521" w:rsidRDefault="002E4521" w:rsidP="002E45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3" w:type="dxa"/>
          </w:tcPr>
          <w:p w:rsidR="002E4521" w:rsidRDefault="002E4521" w:rsidP="002E4521">
            <w:pPr>
              <w:pStyle w:val="a5"/>
              <w:shd w:val="clear" w:color="auto" w:fill="auto"/>
              <w:spacing w:line="274" w:lineRule="exact"/>
              <w:ind w:left="120" w:firstLine="0"/>
              <w:rPr>
                <w:color w:val="000000"/>
              </w:rPr>
            </w:pPr>
            <w:r>
              <w:rPr>
                <w:color w:val="000000"/>
              </w:rPr>
              <w:t xml:space="preserve">Повышение квалификации педагогических работников по профилю их педагогической деятельности; </w:t>
            </w:r>
          </w:p>
          <w:p w:rsidR="002E4521" w:rsidRDefault="002E4521" w:rsidP="002E4521">
            <w:pPr>
              <w:pStyle w:val="a5"/>
              <w:shd w:val="clear" w:color="auto" w:fill="auto"/>
              <w:spacing w:line="274" w:lineRule="exact"/>
              <w:ind w:left="120" w:firstLine="0"/>
              <w:rPr>
                <w:color w:val="000000"/>
              </w:rPr>
            </w:pPr>
            <w:r>
              <w:rPr>
                <w:color w:val="000000"/>
              </w:rPr>
              <w:t>посещение курсов и семинаров по повышению качества подготовки обучающихся к сдаче ГИА;</w:t>
            </w:r>
          </w:p>
          <w:p w:rsidR="002E4521" w:rsidRDefault="002E4521" w:rsidP="002E4521">
            <w:pPr>
              <w:pStyle w:val="a5"/>
              <w:shd w:val="clear" w:color="auto" w:fill="auto"/>
              <w:spacing w:line="274" w:lineRule="exact"/>
              <w:ind w:left="120" w:firstLine="0"/>
            </w:pPr>
          </w:p>
        </w:tc>
        <w:tc>
          <w:tcPr>
            <w:tcW w:w="3680" w:type="dxa"/>
          </w:tcPr>
          <w:p w:rsidR="002E4521" w:rsidRDefault="002E4521" w:rsidP="002E4521">
            <w:pPr>
              <w:pStyle w:val="a5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3682" w:type="dxa"/>
          </w:tcPr>
          <w:p w:rsidR="002E4521" w:rsidRDefault="002E4521" w:rsidP="002E4521">
            <w:pPr>
              <w:pStyle w:val="a5"/>
              <w:shd w:val="clear" w:color="auto" w:fill="auto"/>
              <w:spacing w:line="240" w:lineRule="exact"/>
              <w:ind w:left="100" w:firstLine="0"/>
              <w:rPr>
                <w:color w:val="000000"/>
              </w:rPr>
            </w:pPr>
            <w:r>
              <w:t>Управление по образованию</w:t>
            </w:r>
            <w:r>
              <w:rPr>
                <w:color w:val="000000"/>
              </w:rPr>
              <w:t xml:space="preserve"> ; общеобразовательные организации;</w:t>
            </w:r>
          </w:p>
          <w:p w:rsidR="002E4521" w:rsidRDefault="002E4521" w:rsidP="002E4521">
            <w:pPr>
              <w:pStyle w:val="a5"/>
              <w:shd w:val="clear" w:color="auto" w:fill="auto"/>
              <w:spacing w:line="240" w:lineRule="exact"/>
              <w:ind w:left="100" w:firstLine="0"/>
            </w:pPr>
            <w:r>
              <w:rPr>
                <w:color w:val="000000"/>
              </w:rPr>
              <w:t>МБУ ДПО «Центр профессионального развития»</w:t>
            </w:r>
          </w:p>
        </w:tc>
      </w:tr>
      <w:tr w:rsidR="00540370" w:rsidTr="002E4521">
        <w:tc>
          <w:tcPr>
            <w:tcW w:w="741" w:type="dxa"/>
          </w:tcPr>
          <w:p w:rsidR="00540370" w:rsidRDefault="00540370" w:rsidP="002E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683" w:type="dxa"/>
          </w:tcPr>
          <w:p w:rsidR="00540370" w:rsidRDefault="00540370" w:rsidP="00540370">
            <w:pPr>
              <w:pStyle w:val="a5"/>
              <w:shd w:val="clear" w:color="auto" w:fill="auto"/>
              <w:spacing w:line="274" w:lineRule="exact"/>
              <w:ind w:left="120" w:firstLine="0"/>
            </w:pPr>
            <w:r>
              <w:rPr>
                <w:color w:val="000000"/>
              </w:rPr>
              <w:t>Проведение городских и школьных методических объединений учителей-предметников (семинаров, круглых столов) с учетом опыта проведения ГИА в 2017 году по вопросам:</w:t>
            </w:r>
          </w:p>
          <w:p w:rsidR="00540370" w:rsidRDefault="00540370" w:rsidP="00540370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-4"/>
              </w:tabs>
              <w:spacing w:line="274" w:lineRule="exact"/>
              <w:ind w:left="720" w:hanging="360"/>
            </w:pPr>
            <w:r>
              <w:rPr>
                <w:color w:val="000000"/>
              </w:rPr>
              <w:t>- изучения нормативных правовых актов, регулирующих проведение ЕГЭ, государственного выпускного экзамена, ГИА-9;</w:t>
            </w:r>
          </w:p>
          <w:p w:rsidR="00540370" w:rsidRDefault="00540370" w:rsidP="00540370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450"/>
              </w:tabs>
              <w:spacing w:line="274" w:lineRule="exact"/>
              <w:ind w:left="720" w:hanging="360"/>
            </w:pPr>
            <w:r>
              <w:rPr>
                <w:color w:val="000000"/>
              </w:rPr>
              <w:lastRenderedPageBreak/>
              <w:t>изучения и использования документов, определяющих содержание контрольных измерительных материалов по учебным предметам (в т.ч. демонстрационных версий 2018 года, спецификаций, кодификаторов);</w:t>
            </w:r>
          </w:p>
          <w:p w:rsidR="00540370" w:rsidRDefault="00540370" w:rsidP="00540370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6"/>
              </w:tabs>
              <w:spacing w:after="60" w:line="240" w:lineRule="exact"/>
              <w:ind w:hanging="340"/>
            </w:pPr>
            <w:r>
              <w:rPr>
                <w:color w:val="000000"/>
              </w:rPr>
              <w:t>заполнения бланков ответов выпускниками; критериев оценивания работ</w:t>
            </w:r>
          </w:p>
        </w:tc>
        <w:tc>
          <w:tcPr>
            <w:tcW w:w="3680" w:type="dxa"/>
          </w:tcPr>
          <w:p w:rsidR="00540370" w:rsidRPr="00540370" w:rsidRDefault="00540370" w:rsidP="002E4521">
            <w:pPr>
              <w:jc w:val="center"/>
              <w:rPr>
                <w:rFonts w:ascii="Times New Roman" w:hAnsi="Times New Roman" w:cs="Times New Roman"/>
              </w:rPr>
            </w:pPr>
            <w:r w:rsidRPr="00540370">
              <w:rPr>
                <w:rFonts w:ascii="Times New Roman" w:hAnsi="Times New Roman" w:cs="Times New Roman"/>
                <w:color w:val="000000"/>
              </w:rPr>
              <w:lastRenderedPageBreak/>
              <w:t>октябрь - ноябрь 2017года</w:t>
            </w:r>
          </w:p>
        </w:tc>
        <w:tc>
          <w:tcPr>
            <w:tcW w:w="3682" w:type="dxa"/>
          </w:tcPr>
          <w:p w:rsidR="00540370" w:rsidRDefault="00540370" w:rsidP="00C355D5">
            <w:pPr>
              <w:pStyle w:val="a5"/>
              <w:shd w:val="clear" w:color="auto" w:fill="auto"/>
              <w:spacing w:line="240" w:lineRule="exact"/>
              <w:ind w:left="100" w:firstLine="0"/>
              <w:rPr>
                <w:color w:val="000000"/>
              </w:rPr>
            </w:pPr>
            <w:r>
              <w:t>Управление по образованию</w:t>
            </w:r>
            <w:r>
              <w:rPr>
                <w:color w:val="000000"/>
              </w:rPr>
              <w:t xml:space="preserve"> ; общеобразовательные организации;</w:t>
            </w:r>
          </w:p>
          <w:p w:rsidR="00540370" w:rsidRDefault="00540370" w:rsidP="00C355D5">
            <w:pPr>
              <w:pStyle w:val="a5"/>
              <w:shd w:val="clear" w:color="auto" w:fill="auto"/>
              <w:spacing w:line="240" w:lineRule="exact"/>
              <w:ind w:left="100" w:firstLine="0"/>
            </w:pPr>
            <w:r>
              <w:rPr>
                <w:color w:val="000000"/>
              </w:rPr>
              <w:t>МБУ ДПО «Центр профессионального развития»</w:t>
            </w:r>
          </w:p>
        </w:tc>
      </w:tr>
      <w:tr w:rsidR="00540370" w:rsidTr="002E4521">
        <w:tc>
          <w:tcPr>
            <w:tcW w:w="741" w:type="dxa"/>
          </w:tcPr>
          <w:p w:rsidR="00540370" w:rsidRDefault="00D45459" w:rsidP="002E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6683" w:type="dxa"/>
          </w:tcPr>
          <w:p w:rsidR="00540370" w:rsidRPr="00D45459" w:rsidRDefault="00D45459" w:rsidP="00D45459">
            <w:pPr>
              <w:rPr>
                <w:rFonts w:ascii="Times New Roman" w:hAnsi="Times New Roman" w:cs="Times New Roman"/>
              </w:rPr>
            </w:pPr>
            <w:r w:rsidRPr="00D45459">
              <w:rPr>
                <w:rFonts w:ascii="Times New Roman" w:hAnsi="Times New Roman" w:cs="Times New Roman"/>
                <w:color w:val="000000"/>
              </w:rPr>
              <w:t>Участие в вебинарах, проводимых Федеральным государственным бюджетным научным учреждением «Федеральный институт педагогических измерений»</w:t>
            </w:r>
          </w:p>
        </w:tc>
        <w:tc>
          <w:tcPr>
            <w:tcW w:w="3680" w:type="dxa"/>
          </w:tcPr>
          <w:p w:rsidR="00540370" w:rsidRPr="00D45459" w:rsidRDefault="00D45459" w:rsidP="002E4521">
            <w:pPr>
              <w:jc w:val="center"/>
              <w:rPr>
                <w:rFonts w:ascii="Times New Roman" w:hAnsi="Times New Roman" w:cs="Times New Roman"/>
              </w:rPr>
            </w:pPr>
            <w:r w:rsidRPr="00D45459">
              <w:rPr>
                <w:rFonts w:ascii="Times New Roman" w:hAnsi="Times New Roman" w:cs="Times New Roman"/>
                <w:color w:val="000000"/>
              </w:rPr>
              <w:t>в течение года в соответствии с графиком ФИПИ</w:t>
            </w:r>
          </w:p>
        </w:tc>
        <w:tc>
          <w:tcPr>
            <w:tcW w:w="3682" w:type="dxa"/>
          </w:tcPr>
          <w:p w:rsidR="00540370" w:rsidRPr="00D45459" w:rsidRDefault="00D45459" w:rsidP="00D45459">
            <w:pPr>
              <w:rPr>
                <w:rFonts w:ascii="Times New Roman" w:hAnsi="Times New Roman" w:cs="Times New Roman"/>
              </w:rPr>
            </w:pPr>
            <w:r w:rsidRPr="00D45459">
              <w:rPr>
                <w:rFonts w:ascii="Times New Roman" w:hAnsi="Times New Roman" w:cs="Times New Roman"/>
              </w:rPr>
              <w:t>Управление по образованию</w:t>
            </w:r>
            <w:r w:rsidRPr="00D45459">
              <w:rPr>
                <w:rFonts w:ascii="Times New Roman" w:hAnsi="Times New Roman" w:cs="Times New Roman"/>
                <w:color w:val="000000"/>
              </w:rPr>
              <w:t>;                МБУ ДПО «Центр профессионального развития»</w:t>
            </w:r>
          </w:p>
        </w:tc>
      </w:tr>
      <w:tr w:rsidR="00D45459" w:rsidTr="0044567D">
        <w:tc>
          <w:tcPr>
            <w:tcW w:w="14786" w:type="dxa"/>
            <w:gridSpan w:val="4"/>
          </w:tcPr>
          <w:p w:rsidR="00D45459" w:rsidRPr="00D45459" w:rsidRDefault="00D45459" w:rsidP="00D45459">
            <w:pPr>
              <w:jc w:val="center"/>
              <w:rPr>
                <w:rFonts w:ascii="Times New Roman" w:hAnsi="Times New Roman" w:cs="Times New Roman"/>
              </w:rPr>
            </w:pPr>
            <w:r w:rsidRPr="00D45459">
              <w:rPr>
                <w:rFonts w:ascii="Times New Roman" w:hAnsi="Times New Roman" w:cs="Times New Roman"/>
                <w:color w:val="000000"/>
              </w:rPr>
              <w:t>3. Нормативно-правовое обеспечение</w:t>
            </w:r>
          </w:p>
        </w:tc>
      </w:tr>
      <w:tr w:rsidR="00D45459" w:rsidTr="002E4521">
        <w:tc>
          <w:tcPr>
            <w:tcW w:w="741" w:type="dxa"/>
          </w:tcPr>
          <w:p w:rsidR="00D45459" w:rsidRDefault="00CF2AED" w:rsidP="002E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683" w:type="dxa"/>
          </w:tcPr>
          <w:p w:rsidR="00D45459" w:rsidRPr="00CF2AED" w:rsidRDefault="00D45459" w:rsidP="00D45459">
            <w:pPr>
              <w:pStyle w:val="a5"/>
              <w:shd w:val="clear" w:color="auto" w:fill="auto"/>
              <w:spacing w:after="480" w:line="278" w:lineRule="exact"/>
              <w:ind w:left="120" w:firstLine="0"/>
            </w:pPr>
            <w:r w:rsidRPr="00CF2AED">
              <w:rPr>
                <w:color w:val="000000"/>
              </w:rPr>
              <w:t xml:space="preserve">Подготовка нормативных правовых актов муниципального и школьного уровней по организации и проведению ГИА-9 на территории </w:t>
            </w:r>
            <w:r w:rsidR="00CF2AED" w:rsidRPr="00CF2AED">
              <w:rPr>
                <w:color w:val="000000"/>
              </w:rPr>
              <w:t>г.о. Химки</w:t>
            </w:r>
            <w:r w:rsidRPr="00CF2AED">
              <w:rPr>
                <w:color w:val="000000"/>
              </w:rPr>
              <w:t xml:space="preserve"> в 2018 году, регламентирующих вопросы:</w:t>
            </w:r>
          </w:p>
          <w:p w:rsidR="00D45459" w:rsidRPr="00CF2AED" w:rsidRDefault="00D45459" w:rsidP="00CF2AED">
            <w:pPr>
              <w:pStyle w:val="a4"/>
              <w:numPr>
                <w:ilvl w:val="0"/>
                <w:numId w:val="3"/>
              </w:numPr>
              <w:ind w:left="110" w:firstLine="0"/>
              <w:rPr>
                <w:rFonts w:ascii="Times New Roman" w:hAnsi="Times New Roman" w:cs="Times New Roman"/>
                <w:color w:val="000000"/>
              </w:rPr>
            </w:pPr>
            <w:r w:rsidRPr="00CF2AED">
              <w:rPr>
                <w:rFonts w:ascii="Times New Roman" w:hAnsi="Times New Roman" w:cs="Times New Roman"/>
                <w:color w:val="000000"/>
              </w:rPr>
              <w:t xml:space="preserve">взаимодействия с </w:t>
            </w:r>
            <w:r w:rsidR="00CF2AED" w:rsidRPr="00CF2AED">
              <w:rPr>
                <w:rFonts w:ascii="Times New Roman" w:hAnsi="Times New Roman" w:cs="Times New Roman"/>
                <w:color w:val="000000"/>
              </w:rPr>
              <w:t>ОУ</w:t>
            </w:r>
            <w:r w:rsidRPr="00CF2AED">
              <w:rPr>
                <w:rFonts w:ascii="Times New Roman" w:hAnsi="Times New Roman" w:cs="Times New Roman"/>
                <w:color w:val="000000"/>
              </w:rPr>
              <w:t xml:space="preserve"> по вопросам подготовки списков кандидатов для утверждения составов:</w:t>
            </w:r>
          </w:p>
          <w:p w:rsidR="00CF2AED" w:rsidRPr="00CF2AED" w:rsidRDefault="00CF2AED" w:rsidP="00CF2AED">
            <w:pPr>
              <w:pStyle w:val="a5"/>
              <w:shd w:val="clear" w:color="auto" w:fill="auto"/>
              <w:spacing w:after="240" w:line="274" w:lineRule="exact"/>
              <w:ind w:left="110" w:firstLine="0"/>
            </w:pPr>
            <w:r w:rsidRPr="00CF2AED">
              <w:rPr>
                <w:color w:val="000000"/>
              </w:rPr>
              <w:t>уполномоченных представителей государственной экзаменационной комиссии (далее - ГЭК); территориальных конфликтных подкомиссий (ГИА-9);</w:t>
            </w:r>
          </w:p>
          <w:p w:rsidR="00CF2AED" w:rsidRPr="00CF2AED" w:rsidRDefault="00CF2AED" w:rsidP="00CF2AED">
            <w:pPr>
              <w:pStyle w:val="a5"/>
              <w:shd w:val="clear" w:color="auto" w:fill="auto"/>
              <w:spacing w:before="240" w:line="274" w:lineRule="exact"/>
              <w:ind w:left="110" w:firstLine="0"/>
            </w:pPr>
            <w:r w:rsidRPr="00CF2AED">
              <w:rPr>
                <w:color w:val="000000"/>
              </w:rPr>
              <w:t>предметных комиссий по 14 учебным</w:t>
            </w:r>
          </w:p>
          <w:p w:rsidR="00CF2AED" w:rsidRPr="00CF2AED" w:rsidRDefault="00CF2AED" w:rsidP="00CF2AED">
            <w:pPr>
              <w:pStyle w:val="a5"/>
              <w:shd w:val="clear" w:color="auto" w:fill="auto"/>
              <w:spacing w:line="274" w:lineRule="exact"/>
              <w:ind w:left="110" w:firstLine="0"/>
            </w:pPr>
            <w:r w:rsidRPr="00CF2AED">
              <w:rPr>
                <w:color w:val="000000"/>
              </w:rPr>
              <w:t>предметам:</w:t>
            </w:r>
          </w:p>
          <w:p w:rsidR="00CF2AED" w:rsidRPr="00CF2AED" w:rsidRDefault="00CF2AED" w:rsidP="00CF2AED">
            <w:pPr>
              <w:pStyle w:val="a5"/>
              <w:shd w:val="clear" w:color="auto" w:fill="auto"/>
              <w:spacing w:after="240" w:line="274" w:lineRule="exact"/>
              <w:ind w:left="110" w:firstLine="0"/>
            </w:pPr>
            <w:r w:rsidRPr="00CF2AED">
              <w:rPr>
                <w:color w:val="000000"/>
              </w:rPr>
              <w:t>досрочный период;</w:t>
            </w:r>
          </w:p>
          <w:p w:rsidR="00CF2AED" w:rsidRPr="00CF2AED" w:rsidRDefault="00CF2AED" w:rsidP="00CF2AED">
            <w:pPr>
              <w:pStyle w:val="a5"/>
              <w:shd w:val="clear" w:color="auto" w:fill="auto"/>
              <w:spacing w:before="240" w:after="300" w:line="240" w:lineRule="exact"/>
              <w:ind w:left="110" w:firstLine="0"/>
            </w:pPr>
            <w:r w:rsidRPr="00CF2AED">
              <w:rPr>
                <w:color w:val="000000"/>
              </w:rPr>
              <w:t>основной период;</w:t>
            </w:r>
          </w:p>
          <w:p w:rsidR="00CF2AED" w:rsidRPr="00CF2AED" w:rsidRDefault="00CF2AED" w:rsidP="00CF2AED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307"/>
              </w:tabs>
              <w:spacing w:before="300" w:line="274" w:lineRule="exact"/>
              <w:ind w:left="110" w:firstLine="0"/>
            </w:pPr>
            <w:r w:rsidRPr="00CF2AED">
              <w:rPr>
                <w:color w:val="000000"/>
              </w:rPr>
              <w:t>проведения ГИА-9 в досрочный период;</w:t>
            </w:r>
          </w:p>
          <w:p w:rsidR="00CF2AED" w:rsidRPr="00CF2AED" w:rsidRDefault="00CF2AED" w:rsidP="00CF2AED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422"/>
              </w:tabs>
              <w:spacing w:line="274" w:lineRule="exact"/>
              <w:ind w:left="110" w:firstLine="0"/>
            </w:pPr>
            <w:r w:rsidRPr="00CF2AED">
              <w:rPr>
                <w:color w:val="000000"/>
              </w:rPr>
              <w:tab/>
              <w:t>утверждения списков пунктов проведения экзаменов (далее - ППЭ) для проведения ГИА-9 в досрочный период;</w:t>
            </w:r>
          </w:p>
          <w:p w:rsidR="00CF2AED" w:rsidRPr="00CF2AED" w:rsidRDefault="00CF2AED" w:rsidP="00CF2AED">
            <w:pPr>
              <w:pStyle w:val="a5"/>
              <w:shd w:val="clear" w:color="auto" w:fill="auto"/>
              <w:spacing w:after="480" w:line="274" w:lineRule="exact"/>
              <w:ind w:left="110" w:firstLine="0"/>
            </w:pPr>
            <w:r w:rsidRPr="00CF2AED">
              <w:rPr>
                <w:color w:val="000000"/>
              </w:rPr>
              <w:t>- об утверждении списков лиц, привлекаемых к проведению ГИА-9 в досрочный период;</w:t>
            </w:r>
          </w:p>
          <w:p w:rsidR="00CF2AED" w:rsidRPr="00CF2AED" w:rsidRDefault="00CF2AED" w:rsidP="00CF2AED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312"/>
              </w:tabs>
              <w:spacing w:before="480" w:line="274" w:lineRule="exact"/>
              <w:ind w:left="110" w:firstLine="0"/>
            </w:pPr>
            <w:r w:rsidRPr="00CF2AED">
              <w:rPr>
                <w:color w:val="000000"/>
              </w:rPr>
              <w:tab/>
              <w:t>проведения ГИА -9 в основной период;</w:t>
            </w:r>
          </w:p>
          <w:p w:rsidR="00CF2AED" w:rsidRPr="00CF2AED" w:rsidRDefault="00CF2AED" w:rsidP="00CF2AED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307"/>
              </w:tabs>
              <w:spacing w:line="274" w:lineRule="exact"/>
              <w:ind w:left="110" w:firstLine="0"/>
            </w:pPr>
            <w:r w:rsidRPr="00CF2AED">
              <w:rPr>
                <w:color w:val="000000"/>
              </w:rPr>
              <w:t>утверждения ППЭ для проведения ГИА-9 в основной период;</w:t>
            </w:r>
          </w:p>
          <w:p w:rsidR="00CF2AED" w:rsidRPr="00CF2AED" w:rsidRDefault="00CF2AED" w:rsidP="00CF2AED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370"/>
              </w:tabs>
              <w:spacing w:after="240" w:line="274" w:lineRule="exact"/>
              <w:ind w:left="110" w:firstLine="0"/>
            </w:pPr>
            <w:r w:rsidRPr="00CF2AED">
              <w:rPr>
                <w:color w:val="000000"/>
              </w:rPr>
              <w:lastRenderedPageBreak/>
              <w:tab/>
              <w:t>утверждения списков лиц, привлекаемых к проведению ГИА-9 в основной период;</w:t>
            </w:r>
          </w:p>
          <w:p w:rsidR="00CF2AED" w:rsidRPr="00CF2AED" w:rsidRDefault="00CF2AED" w:rsidP="00CF2AED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307"/>
              </w:tabs>
              <w:spacing w:before="240" w:line="274" w:lineRule="exact"/>
              <w:ind w:left="110" w:firstLine="0"/>
            </w:pPr>
            <w:r w:rsidRPr="00CF2AED">
              <w:rPr>
                <w:color w:val="000000"/>
              </w:rPr>
              <w:t>проведения ГИА-9 в дополнительный период;</w:t>
            </w:r>
          </w:p>
          <w:p w:rsidR="00CF2AED" w:rsidRPr="00CF2AED" w:rsidRDefault="00CF2AED" w:rsidP="00CF2AED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432"/>
              </w:tabs>
              <w:spacing w:line="274" w:lineRule="exact"/>
              <w:ind w:left="110" w:firstLine="0"/>
            </w:pPr>
            <w:r w:rsidRPr="00CF2AED">
              <w:rPr>
                <w:color w:val="000000"/>
              </w:rPr>
              <w:tab/>
              <w:t>утверждения ППЭ для проведения ГИА-9 в дополнительный период;</w:t>
            </w:r>
          </w:p>
          <w:p w:rsidR="00CF2AED" w:rsidRPr="00CF2AED" w:rsidRDefault="00CF2AED" w:rsidP="00CF2AED">
            <w:pPr>
              <w:ind w:left="110"/>
              <w:rPr>
                <w:rFonts w:ascii="Times New Roman" w:hAnsi="Times New Roman" w:cs="Times New Roman"/>
                <w:color w:val="000000"/>
              </w:rPr>
            </w:pPr>
            <w:r w:rsidRPr="00CF2AED">
              <w:rPr>
                <w:rFonts w:ascii="Times New Roman" w:hAnsi="Times New Roman" w:cs="Times New Roman"/>
                <w:color w:val="000000"/>
              </w:rPr>
              <w:t>9)</w:t>
            </w:r>
            <w:r w:rsidRPr="00CF2AED">
              <w:rPr>
                <w:rFonts w:ascii="Times New Roman" w:hAnsi="Times New Roman" w:cs="Times New Roman"/>
                <w:color w:val="000000"/>
              </w:rPr>
              <w:tab/>
              <w:t>утверждения списков лиц, привлекаемых к проведению ГИА-9 в дополнительный период.</w:t>
            </w:r>
          </w:p>
        </w:tc>
        <w:tc>
          <w:tcPr>
            <w:tcW w:w="3680" w:type="dxa"/>
          </w:tcPr>
          <w:p w:rsidR="00D45459" w:rsidRPr="00CF2AED" w:rsidRDefault="00CF2AED" w:rsidP="002E45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2AED">
              <w:rPr>
                <w:rFonts w:ascii="Times New Roman" w:hAnsi="Times New Roman" w:cs="Times New Roman"/>
                <w:color w:val="000000"/>
              </w:rPr>
              <w:lastRenderedPageBreak/>
              <w:t>в течение года</w:t>
            </w:r>
          </w:p>
          <w:p w:rsidR="00CF2AED" w:rsidRPr="00CF2AED" w:rsidRDefault="00CF2AED" w:rsidP="002E45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F2AED" w:rsidRPr="00CF2AED" w:rsidRDefault="00CF2AED" w:rsidP="00CF2AED">
            <w:pPr>
              <w:pStyle w:val="a5"/>
              <w:shd w:val="clear" w:color="auto" w:fill="auto"/>
              <w:spacing w:after="900" w:line="240" w:lineRule="exact"/>
              <w:ind w:firstLine="0"/>
              <w:jc w:val="center"/>
              <w:rPr>
                <w:color w:val="000000"/>
              </w:rPr>
            </w:pPr>
          </w:p>
          <w:p w:rsidR="00CF2AED" w:rsidRPr="00CF2AED" w:rsidRDefault="00CF2AED" w:rsidP="00CF2AED">
            <w:pPr>
              <w:pStyle w:val="a5"/>
              <w:shd w:val="clear" w:color="auto" w:fill="auto"/>
              <w:spacing w:after="900" w:line="240" w:lineRule="exact"/>
              <w:ind w:firstLine="0"/>
              <w:jc w:val="center"/>
            </w:pPr>
            <w:r w:rsidRPr="00CF2AED">
              <w:rPr>
                <w:color w:val="000000"/>
              </w:rPr>
              <w:t>декабрь 2017</w:t>
            </w:r>
          </w:p>
          <w:p w:rsidR="00CF2AED" w:rsidRPr="00CF2AED" w:rsidRDefault="00CF2AED" w:rsidP="00CF2AED">
            <w:pPr>
              <w:pStyle w:val="a5"/>
              <w:shd w:val="clear" w:color="auto" w:fill="auto"/>
              <w:spacing w:before="900" w:after="240" w:line="274" w:lineRule="exact"/>
              <w:ind w:firstLine="0"/>
              <w:jc w:val="center"/>
              <w:rPr>
                <w:color w:val="000000"/>
              </w:rPr>
            </w:pPr>
            <w:r w:rsidRPr="00CF2AED">
              <w:rPr>
                <w:color w:val="000000"/>
              </w:rPr>
              <w:t xml:space="preserve">февраль- март 2018 года </w:t>
            </w:r>
          </w:p>
          <w:p w:rsidR="00CF2AED" w:rsidRPr="00CF2AED" w:rsidRDefault="00CF2AED" w:rsidP="00CF2AED">
            <w:pPr>
              <w:pStyle w:val="a5"/>
              <w:shd w:val="clear" w:color="auto" w:fill="auto"/>
              <w:spacing w:before="900" w:after="240" w:line="274" w:lineRule="exact"/>
              <w:ind w:firstLine="0"/>
              <w:jc w:val="center"/>
            </w:pPr>
            <w:r w:rsidRPr="00CF2AED">
              <w:rPr>
                <w:color w:val="000000"/>
              </w:rPr>
              <w:t>март-апрель 2018 года</w:t>
            </w:r>
          </w:p>
          <w:p w:rsidR="00CF2AED" w:rsidRPr="00CF2AED" w:rsidRDefault="00CF2AED" w:rsidP="00CF2AED">
            <w:pPr>
              <w:pStyle w:val="a5"/>
              <w:shd w:val="clear" w:color="auto" w:fill="auto"/>
              <w:spacing w:before="240" w:after="1980" w:line="240" w:lineRule="exact"/>
              <w:ind w:firstLine="0"/>
              <w:jc w:val="center"/>
            </w:pPr>
            <w:r w:rsidRPr="00CF2AED">
              <w:rPr>
                <w:color w:val="000000"/>
              </w:rPr>
              <w:t>март 2018 года</w:t>
            </w:r>
          </w:p>
          <w:p w:rsidR="00CF2AED" w:rsidRPr="00CF2AED" w:rsidRDefault="00CF2AED" w:rsidP="00CF2A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2AED">
              <w:rPr>
                <w:rFonts w:ascii="Times New Roman" w:hAnsi="Times New Roman" w:cs="Times New Roman"/>
                <w:color w:val="000000"/>
              </w:rPr>
              <w:t xml:space="preserve">апрель 2018 года </w:t>
            </w:r>
          </w:p>
          <w:p w:rsidR="00CF2AED" w:rsidRPr="00CF2AED" w:rsidRDefault="00CF2AED" w:rsidP="00CF2A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F2AED" w:rsidRPr="00CF2AED" w:rsidRDefault="00CF2AED" w:rsidP="00CF2A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F2AED" w:rsidRPr="00CF2AED" w:rsidRDefault="00CF2AED" w:rsidP="00CF2A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F2AED" w:rsidRPr="00CF2AED" w:rsidRDefault="00CF2AED" w:rsidP="00CF2A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F2AED" w:rsidRPr="00CF2AED" w:rsidRDefault="00CF2AED" w:rsidP="00CF2A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2AED">
              <w:rPr>
                <w:rFonts w:ascii="Times New Roman" w:hAnsi="Times New Roman" w:cs="Times New Roman"/>
                <w:color w:val="000000"/>
              </w:rPr>
              <w:t>август 2018 года</w:t>
            </w:r>
          </w:p>
        </w:tc>
        <w:tc>
          <w:tcPr>
            <w:tcW w:w="3682" w:type="dxa"/>
          </w:tcPr>
          <w:p w:rsidR="00CF2AED" w:rsidRPr="009F7CE0" w:rsidRDefault="00CF2AED" w:rsidP="00CF2AED">
            <w:pPr>
              <w:pStyle w:val="a5"/>
              <w:shd w:val="clear" w:color="auto" w:fill="auto"/>
              <w:spacing w:line="240" w:lineRule="exact"/>
              <w:ind w:left="100" w:firstLine="0"/>
              <w:rPr>
                <w:color w:val="000000"/>
              </w:rPr>
            </w:pPr>
            <w:r w:rsidRPr="009F7CE0">
              <w:lastRenderedPageBreak/>
              <w:t>Управление по образованию</w:t>
            </w:r>
            <w:r w:rsidRPr="009F7CE0">
              <w:rPr>
                <w:color w:val="000000"/>
              </w:rPr>
              <w:t xml:space="preserve"> ; общеобразовательные организации;</w:t>
            </w:r>
          </w:p>
          <w:p w:rsidR="00D45459" w:rsidRPr="009F7CE0" w:rsidRDefault="00CF2AED" w:rsidP="00CF2AED">
            <w:pPr>
              <w:rPr>
                <w:rFonts w:ascii="Times New Roman" w:hAnsi="Times New Roman" w:cs="Times New Roman"/>
              </w:rPr>
            </w:pPr>
            <w:r w:rsidRPr="009F7CE0">
              <w:rPr>
                <w:rFonts w:ascii="Times New Roman" w:hAnsi="Times New Roman" w:cs="Times New Roman"/>
                <w:color w:val="000000"/>
              </w:rPr>
              <w:t>МБУ ДПО «Центр профессионального развития»</w:t>
            </w:r>
          </w:p>
        </w:tc>
      </w:tr>
      <w:tr w:rsidR="009F7CE0" w:rsidTr="001C5027">
        <w:trPr>
          <w:trHeight w:val="6141"/>
        </w:trPr>
        <w:tc>
          <w:tcPr>
            <w:tcW w:w="741" w:type="dxa"/>
          </w:tcPr>
          <w:p w:rsidR="009F7CE0" w:rsidRDefault="009F7CE0" w:rsidP="009841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6683" w:type="dxa"/>
            <w:vAlign w:val="bottom"/>
          </w:tcPr>
          <w:p w:rsidR="009F7CE0" w:rsidRDefault="009F7CE0" w:rsidP="009F7CE0">
            <w:pPr>
              <w:pStyle w:val="a5"/>
              <w:shd w:val="clear" w:color="auto" w:fill="auto"/>
              <w:spacing w:after="240" w:line="274" w:lineRule="exact"/>
              <w:ind w:firstLine="0"/>
            </w:pPr>
            <w:r>
              <w:rPr>
                <w:color w:val="000000"/>
              </w:rPr>
              <w:t>Подготовка нормативных правовых актов муниципального, школьного уровней по организации и проведению ГИА-11 на территории городского округа Химки в 2018 году, регламентирующих вопросы:</w:t>
            </w:r>
          </w:p>
          <w:p w:rsidR="009F7CE0" w:rsidRDefault="009F7CE0" w:rsidP="009F7CE0">
            <w:pPr>
              <w:pStyle w:val="a5"/>
              <w:shd w:val="clear" w:color="auto" w:fill="auto"/>
              <w:spacing w:before="240" w:line="240" w:lineRule="exact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1) проведения итогового сочинения (изложения)</w:t>
            </w:r>
          </w:p>
          <w:p w:rsidR="009F7CE0" w:rsidRDefault="009F7CE0" w:rsidP="009F7CE0">
            <w:pPr>
              <w:pStyle w:val="a5"/>
              <w:shd w:val="clear" w:color="auto" w:fill="auto"/>
              <w:spacing w:line="278" w:lineRule="exact"/>
              <w:ind w:firstLine="0"/>
            </w:pPr>
            <w:r w:rsidRPr="009F7CE0">
              <w:rPr>
                <w:color w:val="000000"/>
              </w:rPr>
              <w:t xml:space="preserve">2) </w:t>
            </w:r>
            <w:r>
              <w:rPr>
                <w:color w:val="000000"/>
              </w:rPr>
              <w:t>утверждения составов: ГЭК;</w:t>
            </w:r>
          </w:p>
          <w:p w:rsidR="009F7CE0" w:rsidRDefault="009F7CE0" w:rsidP="009F7CE0">
            <w:pPr>
              <w:pStyle w:val="a5"/>
              <w:shd w:val="clear" w:color="auto" w:fill="auto"/>
              <w:spacing w:line="274" w:lineRule="exact"/>
              <w:ind w:firstLine="0"/>
            </w:pPr>
            <w:r>
              <w:rPr>
                <w:color w:val="000000"/>
              </w:rPr>
              <w:t>предметных комиссий Московской области по 14 учебным предметам: в досрочный период;</w:t>
            </w:r>
          </w:p>
          <w:p w:rsidR="009F7CE0" w:rsidRDefault="009F7CE0" w:rsidP="009F7CE0">
            <w:pPr>
              <w:pStyle w:val="a5"/>
              <w:shd w:val="clear" w:color="auto" w:fill="auto"/>
              <w:spacing w:after="300" w:line="240" w:lineRule="exact"/>
              <w:ind w:firstLine="0"/>
            </w:pPr>
            <w:r>
              <w:rPr>
                <w:color w:val="000000"/>
              </w:rPr>
              <w:t>в основной период;</w:t>
            </w:r>
          </w:p>
          <w:p w:rsidR="009F7CE0" w:rsidRDefault="009F7CE0" w:rsidP="009F7CE0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302"/>
              </w:tabs>
              <w:spacing w:before="300" w:line="269" w:lineRule="exact"/>
              <w:ind w:firstLine="0"/>
              <w:jc w:val="both"/>
            </w:pPr>
            <w:r>
              <w:rPr>
                <w:color w:val="000000"/>
              </w:rPr>
              <w:t>проведения ГИА - 11 в досрочный период;</w:t>
            </w:r>
          </w:p>
          <w:p w:rsidR="009F7CE0" w:rsidRDefault="009F7CE0" w:rsidP="009F7CE0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427"/>
              </w:tabs>
              <w:spacing w:line="269" w:lineRule="exact"/>
              <w:ind w:firstLine="0"/>
            </w:pPr>
            <w:r>
              <w:rPr>
                <w:color w:val="000000"/>
              </w:rPr>
              <w:t>утверждения списков лиц, привлекаемых к проведению ГИА-11 в досрочный период;</w:t>
            </w:r>
          </w:p>
          <w:p w:rsidR="009F7CE0" w:rsidRDefault="009F7CE0" w:rsidP="009F7CE0">
            <w:pPr>
              <w:pStyle w:val="a5"/>
              <w:numPr>
                <w:ilvl w:val="0"/>
                <w:numId w:val="6"/>
              </w:numPr>
              <w:shd w:val="clear" w:color="auto" w:fill="auto"/>
              <w:tabs>
                <w:tab w:val="left" w:pos="307"/>
              </w:tabs>
              <w:spacing w:line="269" w:lineRule="exact"/>
              <w:ind w:firstLine="0"/>
              <w:jc w:val="both"/>
            </w:pPr>
            <w:r>
              <w:rPr>
                <w:color w:val="000000"/>
              </w:rPr>
              <w:t>проведения ГИА-11 в основной период;</w:t>
            </w:r>
          </w:p>
          <w:p w:rsidR="009F7CE0" w:rsidRDefault="009F7CE0" w:rsidP="009F7CE0">
            <w:pPr>
              <w:pStyle w:val="a5"/>
              <w:numPr>
                <w:ilvl w:val="0"/>
                <w:numId w:val="6"/>
              </w:numPr>
              <w:shd w:val="clear" w:color="auto" w:fill="auto"/>
              <w:tabs>
                <w:tab w:val="left" w:pos="427"/>
              </w:tabs>
              <w:spacing w:line="269" w:lineRule="exact"/>
              <w:ind w:firstLine="0"/>
            </w:pPr>
            <w:r>
              <w:rPr>
                <w:color w:val="000000"/>
              </w:rPr>
              <w:t>утверждения списка ППЭ для проведения ГИА-11 в основной период;</w:t>
            </w:r>
          </w:p>
          <w:p w:rsidR="009F7CE0" w:rsidRDefault="009F7CE0" w:rsidP="009F7CE0">
            <w:pPr>
              <w:pStyle w:val="a5"/>
              <w:numPr>
                <w:ilvl w:val="0"/>
                <w:numId w:val="6"/>
              </w:numPr>
              <w:shd w:val="clear" w:color="auto" w:fill="auto"/>
              <w:tabs>
                <w:tab w:val="left" w:pos="427"/>
              </w:tabs>
              <w:spacing w:line="269" w:lineRule="exact"/>
              <w:ind w:firstLine="0"/>
            </w:pPr>
            <w:r>
              <w:rPr>
                <w:color w:val="000000"/>
              </w:rPr>
              <w:t>утверждения списков лиц, привлекаемых к проведению ГИА-11 в основной период;</w:t>
            </w:r>
          </w:p>
          <w:p w:rsidR="009F7CE0" w:rsidRDefault="009F7CE0" w:rsidP="009F7CE0">
            <w:pPr>
              <w:pStyle w:val="a5"/>
              <w:numPr>
                <w:ilvl w:val="0"/>
                <w:numId w:val="7"/>
              </w:numPr>
              <w:shd w:val="clear" w:color="auto" w:fill="auto"/>
              <w:tabs>
                <w:tab w:val="left" w:pos="302"/>
              </w:tabs>
              <w:spacing w:line="269" w:lineRule="exact"/>
              <w:ind w:firstLine="0"/>
              <w:jc w:val="both"/>
            </w:pPr>
            <w:r>
              <w:rPr>
                <w:color w:val="000000"/>
              </w:rPr>
              <w:t>проведения ГИА-11 в дополнительный период;</w:t>
            </w:r>
          </w:p>
          <w:p w:rsidR="009F7CE0" w:rsidRDefault="009F7CE0" w:rsidP="009F7CE0">
            <w:pPr>
              <w:pStyle w:val="a5"/>
              <w:numPr>
                <w:ilvl w:val="0"/>
                <w:numId w:val="7"/>
              </w:numPr>
              <w:tabs>
                <w:tab w:val="left" w:pos="422"/>
              </w:tabs>
              <w:spacing w:line="269" w:lineRule="exact"/>
              <w:ind w:firstLine="0"/>
            </w:pPr>
            <w:r>
              <w:rPr>
                <w:color w:val="000000"/>
              </w:rPr>
              <w:t>утверждения списков лиц, привлекаемых к проведению ГИА-11 в дополнительный период.</w:t>
            </w:r>
          </w:p>
        </w:tc>
        <w:tc>
          <w:tcPr>
            <w:tcW w:w="3680" w:type="dxa"/>
          </w:tcPr>
          <w:p w:rsidR="009F7CE0" w:rsidRDefault="009F7CE0" w:rsidP="0098417E">
            <w:pPr>
              <w:pStyle w:val="a5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color w:val="000000"/>
              </w:rPr>
              <w:t>в течение года в соответствии с единым расписанием ГИА-11,</w:t>
            </w:r>
          </w:p>
          <w:p w:rsidR="009F7CE0" w:rsidRDefault="009F7CE0" w:rsidP="009F7CE0">
            <w:pPr>
              <w:pStyle w:val="a5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color w:val="000000"/>
              </w:rPr>
              <w:t>ноябрь 2017 года, январь, апрель 2018 года</w:t>
            </w:r>
          </w:p>
          <w:p w:rsidR="009F7CE0" w:rsidRDefault="009F7CE0" w:rsidP="009F7CE0">
            <w:pPr>
              <w:pStyle w:val="a5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</w:rPr>
            </w:pPr>
          </w:p>
          <w:p w:rsidR="009F7CE0" w:rsidRDefault="009F7CE0" w:rsidP="009F7CE0">
            <w:pPr>
              <w:pStyle w:val="a5"/>
              <w:shd w:val="clear" w:color="auto" w:fill="auto"/>
              <w:spacing w:line="240" w:lineRule="exact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 2017, февраль 2018  года</w:t>
            </w:r>
          </w:p>
          <w:p w:rsidR="009F7CE0" w:rsidRDefault="009F7CE0" w:rsidP="009F7CE0">
            <w:pPr>
              <w:pStyle w:val="a5"/>
              <w:shd w:val="clear" w:color="auto" w:fill="auto"/>
              <w:spacing w:line="240" w:lineRule="exact"/>
              <w:ind w:firstLine="0"/>
              <w:jc w:val="center"/>
            </w:pPr>
          </w:p>
          <w:p w:rsidR="009F7CE0" w:rsidRDefault="009F7CE0" w:rsidP="009F7CE0">
            <w:pPr>
              <w:pStyle w:val="a5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color w:val="000000"/>
              </w:rPr>
              <w:t>декабрь 2017 года</w:t>
            </w:r>
          </w:p>
          <w:p w:rsidR="009F7CE0" w:rsidRDefault="009F7CE0" w:rsidP="009F7CE0">
            <w:pPr>
              <w:pStyle w:val="a5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color w:val="000000"/>
              </w:rPr>
              <w:t>февраль-март 2018 года,</w:t>
            </w:r>
          </w:p>
          <w:p w:rsidR="009F7CE0" w:rsidRDefault="009F7CE0" w:rsidP="009F7CE0">
            <w:pPr>
              <w:pStyle w:val="a5"/>
              <w:shd w:val="clear" w:color="auto" w:fill="auto"/>
              <w:spacing w:line="542" w:lineRule="exact"/>
              <w:ind w:firstLine="0"/>
              <w:jc w:val="center"/>
              <w:rPr>
                <w:color w:val="000000"/>
              </w:rPr>
            </w:pPr>
          </w:p>
          <w:p w:rsidR="009F7CE0" w:rsidRDefault="009F7CE0" w:rsidP="009F7CE0">
            <w:pPr>
              <w:pStyle w:val="a5"/>
              <w:shd w:val="clear" w:color="auto" w:fill="auto"/>
              <w:spacing w:line="542" w:lineRule="exact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март 2018 года </w:t>
            </w:r>
          </w:p>
          <w:p w:rsidR="009F7CE0" w:rsidRDefault="009F7CE0" w:rsidP="009F7CE0">
            <w:pPr>
              <w:pStyle w:val="a5"/>
              <w:shd w:val="clear" w:color="auto" w:fill="auto"/>
              <w:spacing w:line="542" w:lineRule="exact"/>
              <w:ind w:firstLine="0"/>
              <w:jc w:val="center"/>
            </w:pPr>
            <w:r>
              <w:rPr>
                <w:color w:val="000000"/>
              </w:rPr>
              <w:t>март 2018 года</w:t>
            </w:r>
          </w:p>
          <w:p w:rsidR="009F7CE0" w:rsidRDefault="009F7CE0" w:rsidP="009F7CE0">
            <w:pPr>
              <w:pStyle w:val="a5"/>
              <w:shd w:val="clear" w:color="auto" w:fill="auto"/>
              <w:spacing w:line="269" w:lineRule="exact"/>
              <w:ind w:firstLine="0"/>
              <w:jc w:val="center"/>
              <w:rPr>
                <w:color w:val="000000"/>
              </w:rPr>
            </w:pPr>
          </w:p>
          <w:p w:rsidR="009F7CE0" w:rsidRDefault="009F7CE0" w:rsidP="009F7CE0">
            <w:pPr>
              <w:pStyle w:val="a5"/>
              <w:shd w:val="clear" w:color="auto" w:fill="auto"/>
              <w:spacing w:line="269" w:lineRule="exact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апрель, май 2018 года</w:t>
            </w:r>
          </w:p>
          <w:p w:rsidR="009F7CE0" w:rsidRDefault="009F7CE0" w:rsidP="009F7CE0">
            <w:pPr>
              <w:pStyle w:val="a5"/>
              <w:shd w:val="clear" w:color="auto" w:fill="auto"/>
              <w:spacing w:line="269" w:lineRule="exact"/>
              <w:ind w:firstLine="0"/>
              <w:jc w:val="center"/>
            </w:pPr>
          </w:p>
          <w:p w:rsidR="009F7CE0" w:rsidRDefault="009F7CE0" w:rsidP="009F7CE0">
            <w:pPr>
              <w:pStyle w:val="a5"/>
              <w:spacing w:line="264" w:lineRule="exact"/>
              <w:jc w:val="center"/>
              <w:rPr>
                <w:color w:val="000000"/>
              </w:rPr>
            </w:pPr>
          </w:p>
          <w:p w:rsidR="009F7CE0" w:rsidRDefault="009F7CE0" w:rsidP="009F7CE0">
            <w:pPr>
              <w:pStyle w:val="a5"/>
              <w:spacing w:line="264" w:lineRule="exact"/>
              <w:jc w:val="center"/>
              <w:rPr>
                <w:color w:val="000000"/>
              </w:rPr>
            </w:pPr>
          </w:p>
          <w:p w:rsidR="009F7CE0" w:rsidRDefault="009F7CE0" w:rsidP="009F7CE0">
            <w:pPr>
              <w:pStyle w:val="a5"/>
              <w:spacing w:line="264" w:lineRule="exact"/>
              <w:jc w:val="center"/>
              <w:rPr>
                <w:color w:val="000000"/>
              </w:rPr>
            </w:pPr>
          </w:p>
          <w:p w:rsidR="009F7CE0" w:rsidRDefault="009F7CE0" w:rsidP="009F7CE0">
            <w:pPr>
              <w:pStyle w:val="a5"/>
              <w:spacing w:line="264" w:lineRule="exact"/>
              <w:jc w:val="center"/>
            </w:pPr>
            <w:r>
              <w:rPr>
                <w:color w:val="000000"/>
              </w:rPr>
              <w:t>июль-август 2018 года</w:t>
            </w:r>
          </w:p>
        </w:tc>
        <w:tc>
          <w:tcPr>
            <w:tcW w:w="3682" w:type="dxa"/>
          </w:tcPr>
          <w:p w:rsidR="009F7CE0" w:rsidRPr="009F7CE0" w:rsidRDefault="009F7CE0" w:rsidP="00E213F9">
            <w:pPr>
              <w:pStyle w:val="a5"/>
              <w:shd w:val="clear" w:color="auto" w:fill="auto"/>
              <w:spacing w:line="240" w:lineRule="exact"/>
              <w:ind w:left="100" w:firstLine="0"/>
              <w:rPr>
                <w:color w:val="000000"/>
              </w:rPr>
            </w:pPr>
            <w:r w:rsidRPr="009F7CE0">
              <w:t>Управление по образованию</w:t>
            </w:r>
            <w:r w:rsidRPr="009F7CE0">
              <w:rPr>
                <w:color w:val="000000"/>
              </w:rPr>
              <w:t>; общеобразовательные организации;</w:t>
            </w:r>
          </w:p>
          <w:p w:rsidR="009F7CE0" w:rsidRPr="009F7CE0" w:rsidRDefault="009F7CE0" w:rsidP="00E213F9">
            <w:pPr>
              <w:rPr>
                <w:rFonts w:ascii="Times New Roman" w:hAnsi="Times New Roman" w:cs="Times New Roman"/>
              </w:rPr>
            </w:pPr>
            <w:r w:rsidRPr="009F7CE0">
              <w:rPr>
                <w:rFonts w:ascii="Times New Roman" w:hAnsi="Times New Roman" w:cs="Times New Roman"/>
                <w:color w:val="000000"/>
              </w:rPr>
              <w:t>МБУ ДПО «Центр профессионального развития»</w:t>
            </w:r>
          </w:p>
        </w:tc>
      </w:tr>
      <w:tr w:rsidR="00D66189" w:rsidTr="00B93ACD">
        <w:tc>
          <w:tcPr>
            <w:tcW w:w="14786" w:type="dxa"/>
            <w:gridSpan w:val="4"/>
          </w:tcPr>
          <w:p w:rsidR="00D66189" w:rsidRPr="00D66189" w:rsidRDefault="00D66189" w:rsidP="00D661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D66189">
              <w:rPr>
                <w:rFonts w:ascii="Times New Roman" w:hAnsi="Times New Roman" w:cs="Times New Roman"/>
                <w:color w:val="000000"/>
              </w:rPr>
              <w:t>Финансовое обеспечение ГИА-9 и ГИА-11</w:t>
            </w:r>
          </w:p>
        </w:tc>
      </w:tr>
      <w:tr w:rsidR="009F7CE0" w:rsidTr="00F55FB4">
        <w:tc>
          <w:tcPr>
            <w:tcW w:w="741" w:type="dxa"/>
          </w:tcPr>
          <w:p w:rsidR="009F7CE0" w:rsidRDefault="0029363B" w:rsidP="009F7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683" w:type="dxa"/>
            <w:vAlign w:val="center"/>
          </w:tcPr>
          <w:p w:rsidR="0029363B" w:rsidRDefault="0029363B" w:rsidP="0029363B">
            <w:pPr>
              <w:pStyle w:val="a5"/>
              <w:shd w:val="clear" w:color="auto" w:fill="auto"/>
              <w:spacing w:line="278" w:lineRule="exact"/>
              <w:ind w:left="60" w:firstLine="0"/>
            </w:pPr>
            <w:r>
              <w:rPr>
                <w:color w:val="000000"/>
              </w:rPr>
              <w:t>Организация работы по:</w:t>
            </w:r>
          </w:p>
          <w:p w:rsidR="0029363B" w:rsidRDefault="0029363B" w:rsidP="0029363B">
            <w:pPr>
              <w:pStyle w:val="a5"/>
              <w:numPr>
                <w:ilvl w:val="0"/>
                <w:numId w:val="8"/>
              </w:numPr>
              <w:shd w:val="clear" w:color="auto" w:fill="auto"/>
              <w:tabs>
                <w:tab w:val="left" w:pos="125"/>
              </w:tabs>
              <w:spacing w:line="274" w:lineRule="exact"/>
              <w:ind w:firstLine="0"/>
              <w:jc w:val="both"/>
            </w:pPr>
            <w:r>
              <w:rPr>
                <w:color w:val="000000"/>
              </w:rPr>
              <w:t>дооборудованию ППЭ;</w:t>
            </w:r>
          </w:p>
          <w:p w:rsidR="0029363B" w:rsidRDefault="0029363B" w:rsidP="0029363B">
            <w:pPr>
              <w:pStyle w:val="a5"/>
              <w:numPr>
                <w:ilvl w:val="0"/>
                <w:numId w:val="8"/>
              </w:numPr>
              <w:shd w:val="clear" w:color="auto" w:fill="auto"/>
              <w:tabs>
                <w:tab w:val="left" w:pos="134"/>
              </w:tabs>
              <w:spacing w:line="274" w:lineRule="exact"/>
              <w:ind w:firstLine="0"/>
              <w:jc w:val="both"/>
            </w:pPr>
            <w:r>
              <w:rPr>
                <w:color w:val="000000"/>
              </w:rPr>
              <w:t>настройке каналов связи;</w:t>
            </w:r>
          </w:p>
          <w:p w:rsidR="0029363B" w:rsidRDefault="0029363B" w:rsidP="0029363B">
            <w:pPr>
              <w:pStyle w:val="a5"/>
              <w:numPr>
                <w:ilvl w:val="0"/>
                <w:numId w:val="8"/>
              </w:numPr>
              <w:shd w:val="clear" w:color="auto" w:fill="auto"/>
              <w:tabs>
                <w:tab w:val="left" w:pos="250"/>
              </w:tabs>
              <w:spacing w:line="274" w:lineRule="exact"/>
              <w:ind w:left="120" w:firstLine="0"/>
            </w:pPr>
            <w:r>
              <w:rPr>
                <w:color w:val="000000"/>
              </w:rPr>
              <w:t>получению и выдаче членам ГЭК электронных ключей.</w:t>
            </w:r>
          </w:p>
          <w:p w:rsidR="009F7CE0" w:rsidRDefault="0029363B" w:rsidP="0029363B">
            <w:pPr>
              <w:pStyle w:val="a5"/>
              <w:shd w:val="clear" w:color="auto" w:fill="auto"/>
              <w:tabs>
                <w:tab w:val="left" w:pos="302"/>
              </w:tabs>
              <w:spacing w:line="269" w:lineRule="exact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обеспечению функционирования систем видеонаблюдения, </w:t>
            </w:r>
            <w:r>
              <w:rPr>
                <w:color w:val="000000"/>
              </w:rPr>
              <w:lastRenderedPageBreak/>
              <w:t>аппаратуры для осуществления печати контрольных измерительных материалов (далее - КИМ) в ППЭ, проведения устной части ЕГЭ по иностранным языкам (раздел «Говорение»)</w:t>
            </w:r>
          </w:p>
        </w:tc>
        <w:tc>
          <w:tcPr>
            <w:tcW w:w="3680" w:type="dxa"/>
            <w:vAlign w:val="center"/>
          </w:tcPr>
          <w:p w:rsidR="009F7CE0" w:rsidRDefault="0029363B" w:rsidP="009F7CE0">
            <w:pPr>
              <w:pStyle w:val="a5"/>
              <w:shd w:val="clear" w:color="auto" w:fill="auto"/>
              <w:spacing w:line="264" w:lineRule="exact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в течение года</w:t>
            </w:r>
          </w:p>
        </w:tc>
        <w:tc>
          <w:tcPr>
            <w:tcW w:w="3682" w:type="dxa"/>
          </w:tcPr>
          <w:p w:rsidR="009F7CE0" w:rsidRDefault="0029363B" w:rsidP="009F7CE0">
            <w:pPr>
              <w:rPr>
                <w:rFonts w:ascii="Times New Roman" w:hAnsi="Times New Roman" w:cs="Times New Roman"/>
                <w:color w:val="000000"/>
              </w:rPr>
            </w:pPr>
            <w:r w:rsidRPr="009F7CE0">
              <w:rPr>
                <w:rFonts w:ascii="Times New Roman" w:hAnsi="Times New Roman" w:cs="Times New Roman"/>
              </w:rPr>
              <w:t>Управление по образованию</w:t>
            </w:r>
            <w:r w:rsidRPr="009F7CE0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29363B" w:rsidRPr="00D45459" w:rsidRDefault="00C05AA8" w:rsidP="009F7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«ИТ-центр системы образования городского округа Химки»</w:t>
            </w:r>
          </w:p>
        </w:tc>
      </w:tr>
      <w:tr w:rsidR="009F7CE0" w:rsidTr="00F55FB4">
        <w:tc>
          <w:tcPr>
            <w:tcW w:w="741" w:type="dxa"/>
          </w:tcPr>
          <w:p w:rsidR="009F7CE0" w:rsidRDefault="00411F16" w:rsidP="009F7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6683" w:type="dxa"/>
            <w:vAlign w:val="center"/>
          </w:tcPr>
          <w:p w:rsidR="00411F16" w:rsidRDefault="00411F16" w:rsidP="00411F16">
            <w:pPr>
              <w:pStyle w:val="a5"/>
              <w:shd w:val="clear" w:color="auto" w:fill="auto"/>
              <w:spacing w:line="278" w:lineRule="exact"/>
              <w:ind w:left="120" w:right="960" w:firstLine="0"/>
            </w:pPr>
            <w:r>
              <w:rPr>
                <w:rStyle w:val="1"/>
                <w:color w:val="000000"/>
              </w:rPr>
              <w:t>Организация и проведение обучения лиц, привлекаемых к проведению ГИА:</w:t>
            </w:r>
          </w:p>
          <w:p w:rsidR="00411F16" w:rsidRDefault="00411F16" w:rsidP="00411F16">
            <w:pPr>
              <w:pStyle w:val="a5"/>
              <w:shd w:val="clear" w:color="auto" w:fill="auto"/>
              <w:spacing w:line="278" w:lineRule="exact"/>
              <w:ind w:left="120" w:right="40" w:firstLine="0"/>
              <w:rPr>
                <w:rStyle w:val="1"/>
                <w:color w:val="000000"/>
              </w:rPr>
            </w:pPr>
            <w:r>
              <w:rPr>
                <w:rStyle w:val="1"/>
                <w:color w:val="000000"/>
              </w:rPr>
              <w:t xml:space="preserve">проведение обучения с последующим тестированием, </w:t>
            </w:r>
          </w:p>
          <w:p w:rsidR="00411F16" w:rsidRDefault="00411F16" w:rsidP="00411F16">
            <w:pPr>
              <w:pStyle w:val="a5"/>
              <w:shd w:val="clear" w:color="auto" w:fill="auto"/>
              <w:spacing w:line="278" w:lineRule="exact"/>
              <w:ind w:left="120" w:right="40" w:firstLine="0"/>
            </w:pPr>
            <w:r>
              <w:rPr>
                <w:rStyle w:val="1"/>
                <w:color w:val="000000"/>
              </w:rPr>
              <w:t>проведение обучающих семинаров и инструктажей, в том числе по вопросам ответственности и информационной безопасности для различных категорий организаторов ГИА на муниципальном и школьном уровнях, а также в пунктах проведения экзамена:</w:t>
            </w:r>
          </w:p>
          <w:p w:rsidR="00411F16" w:rsidRDefault="00411F16" w:rsidP="00411F16">
            <w:pPr>
              <w:pStyle w:val="a5"/>
              <w:shd w:val="clear" w:color="auto" w:fill="auto"/>
              <w:spacing w:line="278" w:lineRule="exact"/>
              <w:ind w:right="720" w:firstLine="0"/>
            </w:pPr>
            <w:r>
              <w:rPr>
                <w:rStyle w:val="1"/>
                <w:color w:val="000000"/>
              </w:rPr>
              <w:t>- ответственных муниципального уровня за подготовку лиц, привлекаемых к ГИА;</w:t>
            </w:r>
          </w:p>
          <w:p w:rsidR="00411F16" w:rsidRDefault="00411F16" w:rsidP="00411F16">
            <w:pPr>
              <w:pStyle w:val="a5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"/>
                <w:color w:val="000000"/>
              </w:rPr>
              <w:t>- руководителей ППЭ;</w:t>
            </w:r>
          </w:p>
          <w:p w:rsidR="00411F16" w:rsidRDefault="00411F16" w:rsidP="00411F16">
            <w:pPr>
              <w:pStyle w:val="a5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"/>
                <w:color w:val="000000"/>
              </w:rPr>
              <w:t>- организаторов ГИА в ППЭ;</w:t>
            </w:r>
          </w:p>
          <w:p w:rsidR="00411F16" w:rsidRDefault="00411F16" w:rsidP="00411F16">
            <w:pPr>
              <w:pStyle w:val="a5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"/>
                <w:color w:val="000000"/>
              </w:rPr>
              <w:t>- членов ГЭК;</w:t>
            </w:r>
          </w:p>
          <w:p w:rsidR="009F7CE0" w:rsidRDefault="00411F16" w:rsidP="00411F16">
            <w:pPr>
              <w:pStyle w:val="a5"/>
              <w:shd w:val="clear" w:color="auto" w:fill="auto"/>
              <w:spacing w:line="278" w:lineRule="exact"/>
              <w:ind w:right="600" w:firstLine="0"/>
              <w:rPr>
                <w:rStyle w:val="1"/>
                <w:color w:val="000000"/>
              </w:rPr>
            </w:pPr>
            <w:r>
              <w:rPr>
                <w:rStyle w:val="1"/>
                <w:color w:val="000000"/>
              </w:rPr>
              <w:t>- технических специалистов по работе с программным обеспечением, оказывающих информационно - техническую помощь руководителю и организаторам ППЭ, в том числе при печати КИМ и сканировании экзаменационных материалов</w:t>
            </w:r>
            <w:r w:rsidR="00DB4AE2">
              <w:rPr>
                <w:rStyle w:val="1"/>
                <w:color w:val="000000"/>
              </w:rPr>
              <w:t>;</w:t>
            </w:r>
          </w:p>
          <w:p w:rsidR="00DB4AE2" w:rsidRPr="00DB4AE2" w:rsidRDefault="00DB4AE2" w:rsidP="00DB4AE2">
            <w:pPr>
              <w:pStyle w:val="a5"/>
              <w:shd w:val="clear" w:color="auto" w:fill="auto"/>
              <w:ind w:firstLine="0"/>
            </w:pPr>
            <w:r w:rsidRPr="00DB4AE2">
              <w:rPr>
                <w:color w:val="000000"/>
              </w:rPr>
              <w:t>- технических специалистов, ответственных за работу видеонаблюдения;</w:t>
            </w:r>
          </w:p>
          <w:p w:rsidR="00DB4AE2" w:rsidRDefault="00DB4AE2" w:rsidP="00DB4AE2">
            <w:pPr>
              <w:pStyle w:val="a5"/>
              <w:numPr>
                <w:ilvl w:val="0"/>
                <w:numId w:val="10"/>
              </w:numPr>
              <w:shd w:val="clear" w:color="auto" w:fill="auto"/>
              <w:tabs>
                <w:tab w:val="left" w:pos="230"/>
              </w:tabs>
              <w:ind w:firstLine="0"/>
            </w:pPr>
            <w:r>
              <w:rPr>
                <w:color w:val="000000"/>
              </w:rPr>
              <w:t>руководителей образовательных организаций;</w:t>
            </w:r>
          </w:p>
          <w:p w:rsidR="00DB4AE2" w:rsidRDefault="00DB4AE2" w:rsidP="00DB4AE2">
            <w:pPr>
              <w:pStyle w:val="a5"/>
              <w:shd w:val="clear" w:color="auto" w:fill="auto"/>
              <w:tabs>
                <w:tab w:val="left" w:pos="350"/>
              </w:tabs>
              <w:ind w:firstLine="0"/>
            </w:pPr>
            <w:r>
              <w:rPr>
                <w:color w:val="000000"/>
              </w:rPr>
              <w:t>- ассистентов, оказывающих необходимую техническую помощь участникам ГИА с ограниченными возможностями здоровья;</w:t>
            </w:r>
          </w:p>
          <w:p w:rsidR="00DB4AE2" w:rsidRDefault="00DB4AE2" w:rsidP="00DB4AE2">
            <w:pPr>
              <w:pStyle w:val="a5"/>
              <w:shd w:val="clear" w:color="auto" w:fill="auto"/>
              <w:spacing w:after="240"/>
              <w:ind w:firstLine="0"/>
            </w:pPr>
            <w:r>
              <w:rPr>
                <w:color w:val="000000"/>
              </w:rPr>
              <w:t>- общественных наблюдателей;</w:t>
            </w:r>
          </w:p>
          <w:p w:rsidR="00DB4AE2" w:rsidRDefault="00DB4AE2" w:rsidP="00DB4AE2">
            <w:pPr>
              <w:pStyle w:val="a5"/>
              <w:shd w:val="clear" w:color="auto" w:fill="auto"/>
              <w:spacing w:line="278" w:lineRule="exact"/>
              <w:ind w:right="600" w:firstLine="0"/>
              <w:rPr>
                <w:color w:val="000000"/>
              </w:rPr>
            </w:pPr>
            <w:r>
              <w:rPr>
                <w:color w:val="000000"/>
              </w:rPr>
              <w:t>- участие в дистанционных обучающих мероприятиях, вебинарах для работников ППЭ</w:t>
            </w:r>
          </w:p>
        </w:tc>
        <w:tc>
          <w:tcPr>
            <w:tcW w:w="3680" w:type="dxa"/>
            <w:vAlign w:val="center"/>
          </w:tcPr>
          <w:p w:rsidR="009F7CE0" w:rsidRDefault="00411F16" w:rsidP="009F7CE0">
            <w:pPr>
              <w:pStyle w:val="a5"/>
              <w:shd w:val="clear" w:color="auto" w:fill="auto"/>
              <w:spacing w:line="264" w:lineRule="exact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 марта 2018 года</w:t>
            </w:r>
          </w:p>
        </w:tc>
        <w:tc>
          <w:tcPr>
            <w:tcW w:w="3682" w:type="dxa"/>
          </w:tcPr>
          <w:p w:rsidR="00411F16" w:rsidRPr="009F7CE0" w:rsidRDefault="00411F16" w:rsidP="00411F16">
            <w:pPr>
              <w:pStyle w:val="a5"/>
              <w:shd w:val="clear" w:color="auto" w:fill="auto"/>
              <w:spacing w:line="240" w:lineRule="exact"/>
              <w:ind w:left="100" w:firstLine="0"/>
              <w:rPr>
                <w:color w:val="000000"/>
              </w:rPr>
            </w:pPr>
            <w:r w:rsidRPr="009F7CE0">
              <w:t>Управление по образованию</w:t>
            </w:r>
            <w:r w:rsidRPr="009F7CE0">
              <w:rPr>
                <w:color w:val="000000"/>
              </w:rPr>
              <w:t>; общеобразовательные организации;</w:t>
            </w:r>
          </w:p>
          <w:p w:rsidR="00411F16" w:rsidRDefault="00411F16" w:rsidP="00411F16">
            <w:pPr>
              <w:rPr>
                <w:rFonts w:ascii="Times New Roman" w:hAnsi="Times New Roman" w:cs="Times New Roman"/>
                <w:color w:val="000000"/>
              </w:rPr>
            </w:pPr>
            <w:r w:rsidRPr="009F7CE0">
              <w:rPr>
                <w:rFonts w:ascii="Times New Roman" w:hAnsi="Times New Roman" w:cs="Times New Roman"/>
                <w:color w:val="000000"/>
              </w:rPr>
              <w:t>МБУ ДПО «Центр профессионального развития»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9F7CE0" w:rsidRPr="00D45459" w:rsidRDefault="00411F16" w:rsidP="00411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МБУ «ИТ-центр системы образования городского округа Химки»</w:t>
            </w:r>
          </w:p>
        </w:tc>
      </w:tr>
      <w:tr w:rsidR="009F7CE0" w:rsidTr="00F55FB4">
        <w:tc>
          <w:tcPr>
            <w:tcW w:w="741" w:type="dxa"/>
          </w:tcPr>
          <w:p w:rsidR="009F7CE0" w:rsidRDefault="00DB4AE2" w:rsidP="009F7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683" w:type="dxa"/>
            <w:vAlign w:val="center"/>
          </w:tcPr>
          <w:p w:rsidR="00A519A2" w:rsidRDefault="00A519A2" w:rsidP="00A519A2">
            <w:pPr>
              <w:pStyle w:val="a5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color w:val="000000"/>
              </w:rPr>
              <w:t>Совещания с ответственными лицами за организацию и проведение ГИА и техническими исполнителями по вопросам проведения:</w:t>
            </w:r>
          </w:p>
          <w:p w:rsidR="00A519A2" w:rsidRDefault="00A519A2" w:rsidP="00A519A2">
            <w:pPr>
              <w:pStyle w:val="a5"/>
              <w:numPr>
                <w:ilvl w:val="0"/>
                <w:numId w:val="11"/>
              </w:numPr>
              <w:shd w:val="clear" w:color="auto" w:fill="auto"/>
              <w:tabs>
                <w:tab w:val="left" w:pos="350"/>
              </w:tabs>
              <w:spacing w:after="60" w:line="240" w:lineRule="exact"/>
              <w:ind w:firstLine="0"/>
              <w:jc w:val="both"/>
            </w:pPr>
            <w:r>
              <w:rPr>
                <w:color w:val="000000"/>
              </w:rPr>
              <w:t>ГИА-11 (ЕГЭ, ГВЭ);</w:t>
            </w:r>
          </w:p>
          <w:p w:rsidR="009F7CE0" w:rsidRDefault="00A519A2" w:rsidP="00A519A2">
            <w:pPr>
              <w:pStyle w:val="a5"/>
              <w:shd w:val="clear" w:color="auto" w:fill="auto"/>
              <w:tabs>
                <w:tab w:val="left" w:pos="302"/>
              </w:tabs>
              <w:spacing w:line="269" w:lineRule="exact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-    ГИА-9 (ОГЭ, ГВЭ)</w:t>
            </w:r>
          </w:p>
        </w:tc>
        <w:tc>
          <w:tcPr>
            <w:tcW w:w="3680" w:type="dxa"/>
            <w:vAlign w:val="center"/>
          </w:tcPr>
          <w:p w:rsidR="009F7CE0" w:rsidRDefault="000E2F52" w:rsidP="009F7CE0">
            <w:pPr>
              <w:pStyle w:val="a5"/>
              <w:shd w:val="clear" w:color="auto" w:fill="auto"/>
              <w:spacing w:line="264" w:lineRule="exact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 - июль 2018 года</w:t>
            </w:r>
          </w:p>
        </w:tc>
        <w:tc>
          <w:tcPr>
            <w:tcW w:w="3682" w:type="dxa"/>
          </w:tcPr>
          <w:p w:rsidR="009F7CE0" w:rsidRPr="00D45459" w:rsidRDefault="000E2F52" w:rsidP="007F6C7F">
            <w:pPr>
              <w:rPr>
                <w:rFonts w:ascii="Times New Roman" w:hAnsi="Times New Roman" w:cs="Times New Roman"/>
              </w:rPr>
            </w:pPr>
            <w:r w:rsidRPr="009F7CE0">
              <w:rPr>
                <w:rFonts w:ascii="Times New Roman" w:hAnsi="Times New Roman" w:cs="Times New Roman"/>
              </w:rPr>
              <w:t>Управление по образованию</w:t>
            </w:r>
          </w:p>
        </w:tc>
      </w:tr>
      <w:tr w:rsidR="007F6C7F" w:rsidTr="00F55FB4">
        <w:tc>
          <w:tcPr>
            <w:tcW w:w="741" w:type="dxa"/>
          </w:tcPr>
          <w:p w:rsidR="007F6C7F" w:rsidRDefault="007F6C7F" w:rsidP="009F7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683" w:type="dxa"/>
            <w:vAlign w:val="center"/>
          </w:tcPr>
          <w:p w:rsidR="007F6C7F" w:rsidRDefault="007F6C7F" w:rsidP="007F6C7F">
            <w:pPr>
              <w:pStyle w:val="a5"/>
              <w:shd w:val="clear" w:color="auto" w:fill="auto"/>
              <w:spacing w:line="274" w:lineRule="exact"/>
              <w:ind w:left="120" w:firstLine="0"/>
            </w:pPr>
            <w:r>
              <w:rPr>
                <w:color w:val="000000"/>
              </w:rPr>
              <w:t>Обучение лиц, привлекаемых к проведению ЕГЭ в ППЭ с технологией «Печать КИМ в ППЭ»:</w:t>
            </w:r>
          </w:p>
          <w:p w:rsidR="007F6C7F" w:rsidRDefault="007F6C7F" w:rsidP="007F6C7F">
            <w:pPr>
              <w:pStyle w:val="a5"/>
              <w:numPr>
                <w:ilvl w:val="0"/>
                <w:numId w:val="12"/>
              </w:numPr>
              <w:shd w:val="clear" w:color="auto" w:fill="auto"/>
              <w:tabs>
                <w:tab w:val="left" w:pos="130"/>
              </w:tabs>
              <w:spacing w:line="274" w:lineRule="exact"/>
              <w:ind w:firstLine="0"/>
              <w:jc w:val="both"/>
            </w:pPr>
            <w:r>
              <w:rPr>
                <w:color w:val="000000"/>
              </w:rPr>
              <w:t>членов ГЭК;</w:t>
            </w:r>
          </w:p>
          <w:p w:rsidR="007F6C7F" w:rsidRDefault="007F6C7F" w:rsidP="007F6C7F">
            <w:pPr>
              <w:pStyle w:val="a5"/>
              <w:numPr>
                <w:ilvl w:val="0"/>
                <w:numId w:val="12"/>
              </w:numPr>
              <w:shd w:val="clear" w:color="auto" w:fill="auto"/>
              <w:tabs>
                <w:tab w:val="left" w:pos="130"/>
              </w:tabs>
              <w:spacing w:line="274" w:lineRule="exact"/>
              <w:ind w:firstLine="0"/>
              <w:jc w:val="both"/>
            </w:pPr>
            <w:r>
              <w:rPr>
                <w:color w:val="000000"/>
              </w:rPr>
              <w:lastRenderedPageBreak/>
              <w:t>руководителей ППЭ;</w:t>
            </w:r>
          </w:p>
          <w:p w:rsidR="007F6C7F" w:rsidRDefault="007F6C7F" w:rsidP="007F6C7F">
            <w:pPr>
              <w:pStyle w:val="a5"/>
              <w:numPr>
                <w:ilvl w:val="0"/>
                <w:numId w:val="12"/>
              </w:numPr>
              <w:shd w:val="clear" w:color="auto" w:fill="auto"/>
              <w:tabs>
                <w:tab w:val="left" w:pos="134"/>
              </w:tabs>
              <w:spacing w:line="274" w:lineRule="exact"/>
              <w:ind w:firstLine="0"/>
              <w:jc w:val="both"/>
            </w:pPr>
            <w:r>
              <w:rPr>
                <w:color w:val="000000"/>
              </w:rPr>
              <w:t>организаторов;</w:t>
            </w:r>
          </w:p>
          <w:p w:rsidR="007F6C7F" w:rsidRDefault="007F6C7F" w:rsidP="007F6C7F">
            <w:pPr>
              <w:pStyle w:val="a5"/>
              <w:shd w:val="clear" w:color="auto" w:fill="auto"/>
              <w:tabs>
                <w:tab w:val="left" w:pos="245"/>
              </w:tabs>
              <w:spacing w:after="480" w:line="274" w:lineRule="exact"/>
              <w:ind w:firstLine="0"/>
              <w:rPr>
                <w:color w:val="000000"/>
              </w:rPr>
            </w:pPr>
            <w:r>
              <w:rPr>
                <w:color w:val="000000"/>
              </w:rPr>
              <w:t>- технических специалистов в досрочный период</w:t>
            </w:r>
          </w:p>
          <w:p w:rsidR="007F6C7F" w:rsidRDefault="007F6C7F" w:rsidP="007F6C7F">
            <w:pPr>
              <w:pStyle w:val="a5"/>
              <w:shd w:val="clear" w:color="auto" w:fill="auto"/>
              <w:tabs>
                <w:tab w:val="left" w:pos="245"/>
              </w:tabs>
              <w:spacing w:after="480" w:line="274" w:lineRule="exact"/>
              <w:ind w:firstLine="0"/>
              <w:rPr>
                <w:color w:val="000000"/>
              </w:rPr>
            </w:pPr>
            <w:r>
              <w:rPr>
                <w:color w:val="000000"/>
              </w:rPr>
              <w:t>в основной период</w:t>
            </w:r>
          </w:p>
        </w:tc>
        <w:tc>
          <w:tcPr>
            <w:tcW w:w="3680" w:type="dxa"/>
            <w:vAlign w:val="center"/>
          </w:tcPr>
          <w:p w:rsidR="007F6C7F" w:rsidRDefault="007F6C7F" w:rsidP="007F6C7F">
            <w:pPr>
              <w:pStyle w:val="a5"/>
              <w:shd w:val="clear" w:color="auto" w:fill="auto"/>
              <w:spacing w:after="240" w:line="274" w:lineRule="exact"/>
              <w:ind w:firstLine="0"/>
              <w:jc w:val="center"/>
              <w:rPr>
                <w:color w:val="000000"/>
              </w:rPr>
            </w:pPr>
          </w:p>
          <w:p w:rsidR="007F6C7F" w:rsidRDefault="007F6C7F" w:rsidP="007F6C7F">
            <w:pPr>
              <w:pStyle w:val="a5"/>
              <w:shd w:val="clear" w:color="auto" w:fill="auto"/>
              <w:spacing w:after="240" w:line="274" w:lineRule="exact"/>
              <w:ind w:firstLine="0"/>
              <w:jc w:val="center"/>
              <w:rPr>
                <w:color w:val="000000"/>
              </w:rPr>
            </w:pPr>
          </w:p>
          <w:p w:rsidR="007F6C7F" w:rsidRDefault="007F6C7F" w:rsidP="007F6C7F">
            <w:pPr>
              <w:pStyle w:val="a5"/>
              <w:shd w:val="clear" w:color="auto" w:fill="auto"/>
              <w:spacing w:after="240" w:line="274" w:lineRule="exact"/>
              <w:ind w:firstLine="0"/>
              <w:jc w:val="center"/>
            </w:pPr>
            <w:r>
              <w:rPr>
                <w:color w:val="000000"/>
              </w:rPr>
              <w:t>до февраля 2018 года</w:t>
            </w:r>
          </w:p>
          <w:p w:rsidR="007F6C7F" w:rsidRDefault="007F6C7F" w:rsidP="007F6C7F">
            <w:pPr>
              <w:pStyle w:val="a5"/>
              <w:shd w:val="clear" w:color="auto" w:fill="auto"/>
              <w:spacing w:line="264" w:lineRule="exact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 марта 2018 года</w:t>
            </w:r>
          </w:p>
        </w:tc>
        <w:tc>
          <w:tcPr>
            <w:tcW w:w="3682" w:type="dxa"/>
          </w:tcPr>
          <w:p w:rsidR="007F6C7F" w:rsidRPr="00D45459" w:rsidRDefault="007F6C7F" w:rsidP="007F6C7F">
            <w:pPr>
              <w:rPr>
                <w:rFonts w:ascii="Times New Roman" w:hAnsi="Times New Roman" w:cs="Times New Roman"/>
              </w:rPr>
            </w:pPr>
            <w:r w:rsidRPr="009F7CE0">
              <w:rPr>
                <w:rFonts w:ascii="Times New Roman" w:hAnsi="Times New Roman" w:cs="Times New Roman"/>
              </w:rPr>
              <w:lastRenderedPageBreak/>
              <w:t>Управление по образованию</w:t>
            </w:r>
          </w:p>
        </w:tc>
      </w:tr>
      <w:tr w:rsidR="001B178A" w:rsidTr="00BB190F">
        <w:tc>
          <w:tcPr>
            <w:tcW w:w="14786" w:type="dxa"/>
            <w:gridSpan w:val="4"/>
          </w:tcPr>
          <w:p w:rsidR="001B178A" w:rsidRPr="001B178A" w:rsidRDefault="001B178A" w:rsidP="001B17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1B178A">
              <w:rPr>
                <w:rStyle w:val="a7"/>
                <w:b w:val="0"/>
                <w:color w:val="000000"/>
              </w:rPr>
              <w:lastRenderedPageBreak/>
              <w:t>Организационное сопровождение ГИА-9 и ГИА-11</w:t>
            </w:r>
          </w:p>
        </w:tc>
      </w:tr>
      <w:tr w:rsidR="007F6C7F" w:rsidTr="00F55FB4">
        <w:tc>
          <w:tcPr>
            <w:tcW w:w="741" w:type="dxa"/>
          </w:tcPr>
          <w:p w:rsidR="007F6C7F" w:rsidRDefault="00E37007" w:rsidP="009F7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683" w:type="dxa"/>
            <w:vAlign w:val="center"/>
          </w:tcPr>
          <w:p w:rsidR="007F6C7F" w:rsidRDefault="00E37007" w:rsidP="00E37007">
            <w:pPr>
              <w:pStyle w:val="a5"/>
              <w:shd w:val="clear" w:color="auto" w:fill="auto"/>
              <w:spacing w:before="240" w:after="240" w:line="274" w:lineRule="exact"/>
              <w:ind w:left="120" w:firstLine="0"/>
              <w:rPr>
                <w:color w:val="000000"/>
              </w:rPr>
            </w:pPr>
            <w:r>
              <w:rPr>
                <w:color w:val="000000"/>
              </w:rPr>
              <w:t>Назначение ответственных за соблюдение информационной безопасности при получении, выдаче, печати, хранении, транспортировке, использования, проверке и обработке экзаменационных материалов и результатов ГИА</w:t>
            </w:r>
          </w:p>
        </w:tc>
        <w:tc>
          <w:tcPr>
            <w:tcW w:w="3680" w:type="dxa"/>
            <w:vAlign w:val="center"/>
          </w:tcPr>
          <w:p w:rsidR="007F6C7F" w:rsidRDefault="00E37007" w:rsidP="009F7CE0">
            <w:pPr>
              <w:pStyle w:val="a5"/>
              <w:shd w:val="clear" w:color="auto" w:fill="auto"/>
              <w:spacing w:line="264" w:lineRule="exact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 2018 года</w:t>
            </w:r>
          </w:p>
        </w:tc>
        <w:tc>
          <w:tcPr>
            <w:tcW w:w="3682" w:type="dxa"/>
          </w:tcPr>
          <w:p w:rsidR="00E37007" w:rsidRPr="009F7CE0" w:rsidRDefault="00E37007" w:rsidP="00E37007">
            <w:pPr>
              <w:pStyle w:val="a5"/>
              <w:shd w:val="clear" w:color="auto" w:fill="auto"/>
              <w:spacing w:line="240" w:lineRule="exact"/>
              <w:ind w:left="100" w:firstLine="0"/>
              <w:rPr>
                <w:color w:val="000000"/>
              </w:rPr>
            </w:pPr>
            <w:r w:rsidRPr="009F7CE0">
              <w:t>Управление по образованию</w:t>
            </w:r>
            <w:r w:rsidRPr="009F7CE0">
              <w:rPr>
                <w:color w:val="000000"/>
              </w:rPr>
              <w:t>; общеобразовательные организации</w:t>
            </w:r>
          </w:p>
          <w:p w:rsidR="007F6C7F" w:rsidRPr="00D45459" w:rsidRDefault="007F6C7F" w:rsidP="009F7CE0">
            <w:pPr>
              <w:rPr>
                <w:rFonts w:ascii="Times New Roman" w:hAnsi="Times New Roman" w:cs="Times New Roman"/>
              </w:rPr>
            </w:pPr>
          </w:p>
        </w:tc>
      </w:tr>
      <w:tr w:rsidR="007F6C7F" w:rsidTr="00F55FB4">
        <w:tc>
          <w:tcPr>
            <w:tcW w:w="741" w:type="dxa"/>
          </w:tcPr>
          <w:p w:rsidR="007F6C7F" w:rsidRDefault="0090046A" w:rsidP="009F7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683" w:type="dxa"/>
            <w:vAlign w:val="center"/>
          </w:tcPr>
          <w:p w:rsidR="0090046A" w:rsidRDefault="0090046A" w:rsidP="0090046A">
            <w:pPr>
              <w:pStyle w:val="a5"/>
              <w:shd w:val="clear" w:color="auto" w:fill="auto"/>
              <w:spacing w:line="274" w:lineRule="exact"/>
              <w:ind w:left="120" w:firstLine="0"/>
            </w:pPr>
            <w:r>
              <w:rPr>
                <w:color w:val="000000"/>
              </w:rPr>
              <w:t>Взаимодействие с АСОУ по вопросам сбора информации о планируемом количестве участников ГИА в 2018 году из числа:</w:t>
            </w:r>
          </w:p>
          <w:p w:rsidR="0090046A" w:rsidRDefault="0090046A" w:rsidP="0090046A">
            <w:pPr>
              <w:pStyle w:val="a5"/>
              <w:numPr>
                <w:ilvl w:val="0"/>
                <w:numId w:val="13"/>
              </w:numPr>
              <w:shd w:val="clear" w:color="auto" w:fill="auto"/>
              <w:tabs>
                <w:tab w:val="left" w:pos="182"/>
              </w:tabs>
              <w:spacing w:line="274" w:lineRule="exact"/>
              <w:ind w:firstLine="0"/>
              <w:jc w:val="both"/>
            </w:pPr>
            <w:r>
              <w:rPr>
                <w:color w:val="000000"/>
              </w:rPr>
              <w:t>выпускников общеобразовательных организаций текущего года;</w:t>
            </w:r>
          </w:p>
          <w:p w:rsidR="0090046A" w:rsidRDefault="0090046A" w:rsidP="0090046A">
            <w:pPr>
              <w:pStyle w:val="a5"/>
              <w:numPr>
                <w:ilvl w:val="0"/>
                <w:numId w:val="13"/>
              </w:numPr>
              <w:shd w:val="clear" w:color="auto" w:fill="auto"/>
              <w:tabs>
                <w:tab w:val="left" w:pos="182"/>
              </w:tabs>
              <w:spacing w:line="274" w:lineRule="exact"/>
              <w:ind w:firstLine="0"/>
              <w:jc w:val="both"/>
            </w:pPr>
            <w:r>
              <w:rPr>
                <w:color w:val="000000"/>
              </w:rPr>
              <w:t>обучающихся и выпускников профессиональных образовательных организаций;</w:t>
            </w:r>
          </w:p>
          <w:p w:rsidR="0090046A" w:rsidRDefault="0090046A" w:rsidP="0090046A">
            <w:pPr>
              <w:pStyle w:val="a5"/>
              <w:numPr>
                <w:ilvl w:val="0"/>
                <w:numId w:val="13"/>
              </w:numPr>
              <w:shd w:val="clear" w:color="auto" w:fill="auto"/>
              <w:tabs>
                <w:tab w:val="left" w:pos="182"/>
              </w:tabs>
              <w:spacing w:line="274" w:lineRule="exact"/>
              <w:ind w:firstLine="0"/>
              <w:jc w:val="both"/>
            </w:pPr>
            <w:r>
              <w:rPr>
                <w:color w:val="000000"/>
              </w:rPr>
              <w:t>выпускников прошлых лет;</w:t>
            </w:r>
          </w:p>
          <w:p w:rsidR="0090046A" w:rsidRDefault="0090046A" w:rsidP="0090046A">
            <w:pPr>
              <w:pStyle w:val="a5"/>
              <w:numPr>
                <w:ilvl w:val="0"/>
                <w:numId w:val="13"/>
              </w:numPr>
              <w:shd w:val="clear" w:color="auto" w:fill="auto"/>
              <w:tabs>
                <w:tab w:val="left" w:pos="178"/>
              </w:tabs>
              <w:spacing w:line="274" w:lineRule="exact"/>
              <w:ind w:firstLine="0"/>
              <w:jc w:val="both"/>
            </w:pPr>
            <w:r>
              <w:rPr>
                <w:color w:val="000000"/>
              </w:rPr>
              <w:t>лиц, не прошедших ГИА в 2017 году;</w:t>
            </w:r>
          </w:p>
          <w:p w:rsidR="0090046A" w:rsidRDefault="0090046A" w:rsidP="0090046A">
            <w:pPr>
              <w:pStyle w:val="a5"/>
              <w:numPr>
                <w:ilvl w:val="0"/>
                <w:numId w:val="13"/>
              </w:numPr>
              <w:shd w:val="clear" w:color="auto" w:fill="auto"/>
              <w:tabs>
                <w:tab w:val="left" w:pos="298"/>
              </w:tabs>
              <w:spacing w:after="240" w:line="274" w:lineRule="exact"/>
              <w:ind w:left="120" w:firstLine="0"/>
            </w:pPr>
            <w:r>
              <w:rPr>
                <w:color w:val="000000"/>
              </w:rPr>
              <w:t>лиц с ограниченными возможностями здоровья, инвалидов и детей-инвалидов:</w:t>
            </w:r>
          </w:p>
          <w:p w:rsidR="0090046A" w:rsidRPr="0090046A" w:rsidRDefault="0090046A" w:rsidP="0090046A">
            <w:pPr>
              <w:pStyle w:val="a8"/>
              <w:rPr>
                <w:rFonts w:ascii="Times New Roman" w:hAnsi="Times New Roman" w:cs="Times New Roman"/>
              </w:rPr>
            </w:pPr>
            <w:r>
              <w:t xml:space="preserve">- </w:t>
            </w:r>
            <w:r w:rsidRPr="0090046A">
              <w:rPr>
                <w:rFonts w:ascii="Times New Roman" w:hAnsi="Times New Roman" w:cs="Times New Roman"/>
              </w:rPr>
              <w:t>предварительная информация</w:t>
            </w:r>
          </w:p>
          <w:p w:rsidR="007F6C7F" w:rsidRDefault="0090046A" w:rsidP="0090046A">
            <w:pPr>
              <w:pStyle w:val="a8"/>
            </w:pPr>
            <w:r w:rsidRPr="0090046A">
              <w:rPr>
                <w:rFonts w:ascii="Times New Roman" w:hAnsi="Times New Roman" w:cs="Times New Roman"/>
              </w:rPr>
              <w:t>- итоговая информация</w:t>
            </w:r>
          </w:p>
        </w:tc>
        <w:tc>
          <w:tcPr>
            <w:tcW w:w="3680" w:type="dxa"/>
            <w:vAlign w:val="center"/>
          </w:tcPr>
          <w:p w:rsidR="0090046A" w:rsidRDefault="0090046A" w:rsidP="0090046A">
            <w:pPr>
              <w:pStyle w:val="a5"/>
              <w:shd w:val="clear" w:color="auto" w:fill="auto"/>
              <w:spacing w:after="240" w:line="274" w:lineRule="exact"/>
              <w:ind w:left="120" w:firstLine="0"/>
              <w:rPr>
                <w:color w:val="000000"/>
              </w:rPr>
            </w:pPr>
          </w:p>
          <w:p w:rsidR="0090046A" w:rsidRDefault="0090046A" w:rsidP="0090046A">
            <w:pPr>
              <w:pStyle w:val="a5"/>
              <w:shd w:val="clear" w:color="auto" w:fill="auto"/>
              <w:spacing w:after="240" w:line="274" w:lineRule="exact"/>
              <w:ind w:left="120" w:firstLine="0"/>
              <w:rPr>
                <w:color w:val="000000"/>
              </w:rPr>
            </w:pPr>
          </w:p>
          <w:p w:rsidR="0090046A" w:rsidRDefault="0090046A" w:rsidP="0090046A">
            <w:pPr>
              <w:pStyle w:val="a5"/>
              <w:shd w:val="clear" w:color="auto" w:fill="auto"/>
              <w:spacing w:after="240" w:line="274" w:lineRule="exact"/>
              <w:ind w:left="120" w:firstLine="0"/>
              <w:rPr>
                <w:color w:val="000000"/>
              </w:rPr>
            </w:pPr>
          </w:p>
          <w:p w:rsidR="0090046A" w:rsidRDefault="0090046A" w:rsidP="0090046A">
            <w:pPr>
              <w:pStyle w:val="a5"/>
              <w:shd w:val="clear" w:color="auto" w:fill="auto"/>
              <w:spacing w:after="240" w:line="274" w:lineRule="exact"/>
              <w:ind w:left="120" w:firstLine="0"/>
              <w:rPr>
                <w:color w:val="000000"/>
              </w:rPr>
            </w:pPr>
          </w:p>
          <w:p w:rsidR="0090046A" w:rsidRDefault="0090046A" w:rsidP="0090046A">
            <w:pPr>
              <w:pStyle w:val="a5"/>
              <w:shd w:val="clear" w:color="auto" w:fill="auto"/>
              <w:spacing w:after="240" w:line="274" w:lineRule="exact"/>
              <w:ind w:left="120" w:firstLine="0"/>
            </w:pPr>
            <w:r>
              <w:rPr>
                <w:color w:val="000000"/>
              </w:rPr>
              <w:t>сентябрь - октябрь 2017 года</w:t>
            </w:r>
          </w:p>
          <w:p w:rsidR="007F6C7F" w:rsidRDefault="0090046A" w:rsidP="0090046A">
            <w:pPr>
              <w:pStyle w:val="a5"/>
              <w:shd w:val="clear" w:color="auto" w:fill="auto"/>
              <w:spacing w:line="264" w:lineRule="exact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 -</w:t>
            </w:r>
            <w:r w:rsidR="0006511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март 2018 года</w:t>
            </w:r>
          </w:p>
        </w:tc>
        <w:tc>
          <w:tcPr>
            <w:tcW w:w="3682" w:type="dxa"/>
          </w:tcPr>
          <w:p w:rsidR="0090046A" w:rsidRPr="009F7CE0" w:rsidRDefault="0090046A" w:rsidP="0090046A">
            <w:pPr>
              <w:pStyle w:val="a5"/>
              <w:shd w:val="clear" w:color="auto" w:fill="auto"/>
              <w:spacing w:line="240" w:lineRule="exact"/>
              <w:ind w:left="100" w:firstLine="0"/>
              <w:rPr>
                <w:color w:val="000000"/>
              </w:rPr>
            </w:pPr>
            <w:r w:rsidRPr="009F7CE0">
              <w:t>Управление по образованию</w:t>
            </w:r>
            <w:r w:rsidRPr="009F7CE0">
              <w:rPr>
                <w:color w:val="000000"/>
              </w:rPr>
              <w:t>; общеобразовательные организации</w:t>
            </w:r>
          </w:p>
          <w:p w:rsidR="007F6C7F" w:rsidRPr="00D45459" w:rsidRDefault="007F6C7F" w:rsidP="009F7CE0">
            <w:pPr>
              <w:rPr>
                <w:rFonts w:ascii="Times New Roman" w:hAnsi="Times New Roman" w:cs="Times New Roman"/>
              </w:rPr>
            </w:pPr>
          </w:p>
        </w:tc>
      </w:tr>
      <w:tr w:rsidR="007F6C7F" w:rsidTr="00F55FB4">
        <w:tc>
          <w:tcPr>
            <w:tcW w:w="741" w:type="dxa"/>
          </w:tcPr>
          <w:p w:rsidR="007F6C7F" w:rsidRDefault="001A6B3B" w:rsidP="009F7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683" w:type="dxa"/>
            <w:vAlign w:val="center"/>
          </w:tcPr>
          <w:p w:rsidR="007F6C7F" w:rsidRDefault="001A6B3B" w:rsidP="006A04D5">
            <w:pPr>
              <w:pStyle w:val="a5"/>
              <w:shd w:val="clear" w:color="auto" w:fill="auto"/>
              <w:tabs>
                <w:tab w:val="left" w:pos="302"/>
              </w:tabs>
              <w:spacing w:line="269" w:lineRule="exact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Взаимодействие с </w:t>
            </w:r>
            <w:r w:rsidR="006A04D5">
              <w:rPr>
                <w:color w:val="000000"/>
              </w:rPr>
              <w:t xml:space="preserve">общеобразовательными организациями </w:t>
            </w:r>
            <w:r>
              <w:rPr>
                <w:color w:val="000000"/>
              </w:rPr>
              <w:t>по вопросам формирования региональной информационной системы обеспечения проведения ГИА (далее - РИС), в том числе внесения данных:</w:t>
            </w:r>
          </w:p>
          <w:p w:rsidR="006A04D5" w:rsidRDefault="006A04D5" w:rsidP="006A04D5">
            <w:pPr>
              <w:pStyle w:val="a5"/>
              <w:numPr>
                <w:ilvl w:val="0"/>
                <w:numId w:val="14"/>
              </w:numPr>
              <w:shd w:val="clear" w:color="auto" w:fill="auto"/>
              <w:tabs>
                <w:tab w:val="left" w:pos="182"/>
              </w:tabs>
              <w:spacing w:after="60" w:line="240" w:lineRule="exact"/>
              <w:ind w:firstLine="0"/>
              <w:jc w:val="both"/>
            </w:pPr>
            <w:r>
              <w:rPr>
                <w:color w:val="000000"/>
              </w:rPr>
              <w:t>о лицах, привлекаемых к проведению ГИА-9, и ГИА-11;</w:t>
            </w:r>
          </w:p>
          <w:p w:rsidR="006A04D5" w:rsidRDefault="006A04D5" w:rsidP="006A04D5">
            <w:pPr>
              <w:pStyle w:val="a5"/>
              <w:numPr>
                <w:ilvl w:val="0"/>
                <w:numId w:val="14"/>
              </w:numPr>
              <w:shd w:val="clear" w:color="auto" w:fill="auto"/>
              <w:tabs>
                <w:tab w:val="left" w:pos="211"/>
              </w:tabs>
              <w:spacing w:before="60" w:line="269" w:lineRule="exact"/>
              <w:ind w:firstLine="0"/>
              <w:jc w:val="both"/>
            </w:pPr>
            <w:r>
              <w:rPr>
                <w:color w:val="000000"/>
              </w:rPr>
              <w:t>о членах предметных комиссий;</w:t>
            </w:r>
          </w:p>
          <w:p w:rsidR="006A04D5" w:rsidRDefault="006A04D5" w:rsidP="006A04D5">
            <w:pPr>
              <w:pStyle w:val="a5"/>
              <w:numPr>
                <w:ilvl w:val="0"/>
                <w:numId w:val="14"/>
              </w:numPr>
              <w:shd w:val="clear" w:color="auto" w:fill="auto"/>
              <w:tabs>
                <w:tab w:val="left" w:pos="182"/>
              </w:tabs>
              <w:spacing w:line="269" w:lineRule="exact"/>
              <w:ind w:firstLine="0"/>
              <w:jc w:val="both"/>
            </w:pPr>
            <w:r>
              <w:rPr>
                <w:color w:val="000000"/>
              </w:rPr>
              <w:t>о ППЭ, включая информацию об аудиторном фонде;</w:t>
            </w:r>
          </w:p>
          <w:p w:rsidR="006A04D5" w:rsidRDefault="006A04D5" w:rsidP="006A04D5">
            <w:pPr>
              <w:pStyle w:val="a5"/>
              <w:numPr>
                <w:ilvl w:val="0"/>
                <w:numId w:val="14"/>
              </w:numPr>
              <w:shd w:val="clear" w:color="auto" w:fill="auto"/>
              <w:tabs>
                <w:tab w:val="left" w:pos="302"/>
              </w:tabs>
              <w:spacing w:line="269" w:lineRule="exact"/>
              <w:ind w:left="120" w:firstLine="0"/>
            </w:pPr>
            <w:r>
              <w:rPr>
                <w:color w:val="000000"/>
              </w:rPr>
              <w:t>об участниках ГИА-9, ГИА-11, в том числе об участниках итогового сочинения (изложения);</w:t>
            </w:r>
          </w:p>
          <w:p w:rsidR="006A04D5" w:rsidRDefault="006A04D5" w:rsidP="006A04D5">
            <w:pPr>
              <w:pStyle w:val="a5"/>
              <w:numPr>
                <w:ilvl w:val="0"/>
                <w:numId w:val="14"/>
              </w:numPr>
              <w:shd w:val="clear" w:color="auto" w:fill="auto"/>
              <w:tabs>
                <w:tab w:val="left" w:pos="811"/>
              </w:tabs>
              <w:spacing w:line="269" w:lineRule="exact"/>
              <w:ind w:left="120" w:firstLine="0"/>
            </w:pPr>
            <w:r>
              <w:rPr>
                <w:color w:val="000000"/>
              </w:rPr>
              <w:t xml:space="preserve">отнесение участников ГИА-11, итогового сочинения </w:t>
            </w:r>
            <w:r>
              <w:rPr>
                <w:color w:val="000000"/>
              </w:rPr>
              <w:lastRenderedPageBreak/>
              <w:t>(изложения) к категории лиц, обучающихся по образовательным программам среднего общего образования в специальных учебно- воспитательных учреждениях закрытого типа, учреждениях, исполняющих наказание в виде лишения свободы;</w:t>
            </w:r>
          </w:p>
          <w:p w:rsidR="006A04D5" w:rsidRDefault="006A04D5" w:rsidP="006A04D5">
            <w:pPr>
              <w:pStyle w:val="a5"/>
              <w:numPr>
                <w:ilvl w:val="0"/>
                <w:numId w:val="14"/>
              </w:numPr>
              <w:shd w:val="clear" w:color="auto" w:fill="auto"/>
              <w:tabs>
                <w:tab w:val="left" w:pos="806"/>
              </w:tabs>
              <w:spacing w:line="274" w:lineRule="exact"/>
              <w:ind w:left="120" w:firstLine="0"/>
            </w:pPr>
            <w:r>
              <w:rPr>
                <w:color w:val="000000"/>
              </w:rPr>
              <w:t>отнесение участников ГИА-9, ГИА-11, итогового сочинения (изложения) к категории лиц с ограниченными возможностями здоровья, детей-инвалидов, инвалидов;</w:t>
            </w:r>
          </w:p>
          <w:p w:rsidR="006A04D5" w:rsidRDefault="006A04D5" w:rsidP="006A04D5">
            <w:pPr>
              <w:pStyle w:val="a5"/>
              <w:numPr>
                <w:ilvl w:val="0"/>
                <w:numId w:val="14"/>
              </w:numPr>
              <w:shd w:val="clear" w:color="auto" w:fill="auto"/>
              <w:tabs>
                <w:tab w:val="left" w:pos="307"/>
              </w:tabs>
              <w:spacing w:line="274" w:lineRule="exact"/>
              <w:ind w:left="120" w:firstLine="0"/>
            </w:pPr>
            <w:r>
              <w:rPr>
                <w:color w:val="000000"/>
              </w:rPr>
              <w:t>об общественных наблюдателях, в том числе о нарушениях, выявленных общественными наблюдателями;</w:t>
            </w:r>
          </w:p>
          <w:p w:rsidR="006A04D5" w:rsidRDefault="006A04D5" w:rsidP="006A04D5">
            <w:pPr>
              <w:pStyle w:val="a5"/>
              <w:numPr>
                <w:ilvl w:val="0"/>
                <w:numId w:val="14"/>
              </w:numPr>
              <w:shd w:val="clear" w:color="auto" w:fill="auto"/>
              <w:tabs>
                <w:tab w:val="left" w:pos="302"/>
              </w:tabs>
              <w:spacing w:line="274" w:lineRule="exact"/>
              <w:ind w:left="120" w:firstLine="0"/>
            </w:pPr>
            <w:r>
              <w:rPr>
                <w:color w:val="000000"/>
              </w:rPr>
              <w:t>о распределении участников ГИА (итогового сочинения (изложения), работников, общественных наблюдателей по помещениям, выделенным для проведения ГИА, итогового сочинения (изложения);</w:t>
            </w:r>
          </w:p>
          <w:p w:rsidR="006A04D5" w:rsidRDefault="006A04D5" w:rsidP="006A04D5">
            <w:pPr>
              <w:pStyle w:val="a5"/>
              <w:numPr>
                <w:ilvl w:val="0"/>
                <w:numId w:val="14"/>
              </w:numPr>
              <w:shd w:val="clear" w:color="auto" w:fill="auto"/>
              <w:tabs>
                <w:tab w:val="left" w:pos="182"/>
              </w:tabs>
              <w:spacing w:line="274" w:lineRule="exact"/>
              <w:ind w:firstLine="0"/>
              <w:jc w:val="both"/>
            </w:pPr>
            <w:r>
              <w:rPr>
                <w:color w:val="000000"/>
              </w:rPr>
              <w:t>о полученных и использованных экзаменационных материалах;</w:t>
            </w:r>
          </w:p>
          <w:p w:rsidR="006A04D5" w:rsidRDefault="006A04D5" w:rsidP="006A04D5">
            <w:pPr>
              <w:pStyle w:val="a5"/>
              <w:numPr>
                <w:ilvl w:val="0"/>
                <w:numId w:val="14"/>
              </w:numPr>
              <w:shd w:val="clear" w:color="auto" w:fill="auto"/>
              <w:tabs>
                <w:tab w:val="left" w:pos="302"/>
              </w:tabs>
              <w:spacing w:line="274" w:lineRule="exact"/>
              <w:ind w:left="120" w:firstLine="0"/>
            </w:pPr>
            <w:r>
              <w:rPr>
                <w:color w:val="000000"/>
              </w:rPr>
              <w:t>об экзаменационных работах участников ГИА, в том числе результатах обработки итогового сочинения (изложения);</w:t>
            </w:r>
          </w:p>
          <w:p w:rsidR="006A04D5" w:rsidRDefault="006A04D5" w:rsidP="006A04D5">
            <w:pPr>
              <w:pStyle w:val="a5"/>
              <w:shd w:val="clear" w:color="auto" w:fill="auto"/>
              <w:tabs>
                <w:tab w:val="left" w:pos="302"/>
              </w:tabs>
              <w:spacing w:line="269" w:lineRule="exact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о поданных апелляциях, результатах рассмотрения апелляций</w:t>
            </w:r>
          </w:p>
        </w:tc>
        <w:tc>
          <w:tcPr>
            <w:tcW w:w="3680" w:type="dxa"/>
            <w:vAlign w:val="center"/>
          </w:tcPr>
          <w:p w:rsidR="007F6C7F" w:rsidRDefault="001A6B3B" w:rsidP="009F7CE0">
            <w:pPr>
              <w:pStyle w:val="a5"/>
              <w:shd w:val="clear" w:color="auto" w:fill="auto"/>
              <w:spacing w:line="264" w:lineRule="exact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в соответствии с графиком</w:t>
            </w:r>
          </w:p>
        </w:tc>
        <w:tc>
          <w:tcPr>
            <w:tcW w:w="3682" w:type="dxa"/>
          </w:tcPr>
          <w:p w:rsidR="006A04D5" w:rsidRPr="009F7CE0" w:rsidRDefault="006A04D5" w:rsidP="006A04D5">
            <w:pPr>
              <w:pStyle w:val="a5"/>
              <w:shd w:val="clear" w:color="auto" w:fill="auto"/>
              <w:spacing w:line="240" w:lineRule="exact"/>
              <w:ind w:left="100" w:firstLine="0"/>
              <w:rPr>
                <w:color w:val="000000"/>
              </w:rPr>
            </w:pPr>
            <w:r w:rsidRPr="009F7CE0">
              <w:t>Управление по образованию</w:t>
            </w:r>
            <w:r w:rsidRPr="009F7CE0">
              <w:rPr>
                <w:color w:val="000000"/>
              </w:rPr>
              <w:t>; общеобразовательные организации</w:t>
            </w:r>
          </w:p>
          <w:p w:rsidR="007F6C7F" w:rsidRPr="00D45459" w:rsidRDefault="007F6C7F" w:rsidP="009F7CE0">
            <w:pPr>
              <w:rPr>
                <w:rFonts w:ascii="Times New Roman" w:hAnsi="Times New Roman" w:cs="Times New Roman"/>
              </w:rPr>
            </w:pPr>
          </w:p>
        </w:tc>
      </w:tr>
      <w:tr w:rsidR="001B178A" w:rsidTr="00F55FB4">
        <w:tc>
          <w:tcPr>
            <w:tcW w:w="741" w:type="dxa"/>
          </w:tcPr>
          <w:p w:rsidR="001B178A" w:rsidRDefault="006A04D5" w:rsidP="009F7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6683" w:type="dxa"/>
            <w:vAlign w:val="center"/>
          </w:tcPr>
          <w:p w:rsidR="006A04D5" w:rsidRDefault="006A04D5" w:rsidP="006A04D5">
            <w:pPr>
              <w:pStyle w:val="a5"/>
              <w:shd w:val="clear" w:color="auto" w:fill="auto"/>
              <w:spacing w:line="274" w:lineRule="exact"/>
              <w:ind w:left="120" w:firstLine="0"/>
            </w:pPr>
            <w:r>
              <w:rPr>
                <w:color w:val="000000"/>
              </w:rPr>
              <w:t>Формирование списочных составов лиц, привлекаемых к проведению ГИА, утверждение их в соответствии с Порядком, с последующим внесением сведений в РИС</w:t>
            </w:r>
          </w:p>
          <w:p w:rsidR="006A04D5" w:rsidRDefault="006A04D5" w:rsidP="006A04D5">
            <w:pPr>
              <w:pStyle w:val="a5"/>
              <w:numPr>
                <w:ilvl w:val="0"/>
                <w:numId w:val="16"/>
              </w:numPr>
              <w:shd w:val="clear" w:color="auto" w:fill="auto"/>
              <w:tabs>
                <w:tab w:val="left" w:pos="134"/>
              </w:tabs>
              <w:spacing w:line="274" w:lineRule="exact"/>
              <w:ind w:firstLine="0"/>
              <w:jc w:val="both"/>
            </w:pPr>
            <w:r>
              <w:rPr>
                <w:color w:val="000000"/>
              </w:rPr>
              <w:t>членов ГЭК;</w:t>
            </w:r>
          </w:p>
          <w:p w:rsidR="006A04D5" w:rsidRDefault="006A04D5" w:rsidP="006A04D5">
            <w:pPr>
              <w:pStyle w:val="a5"/>
              <w:numPr>
                <w:ilvl w:val="0"/>
                <w:numId w:val="16"/>
              </w:numPr>
              <w:shd w:val="clear" w:color="auto" w:fill="auto"/>
              <w:tabs>
                <w:tab w:val="left" w:pos="125"/>
              </w:tabs>
              <w:spacing w:line="274" w:lineRule="exact"/>
              <w:ind w:firstLine="0"/>
              <w:jc w:val="both"/>
            </w:pPr>
            <w:r>
              <w:rPr>
                <w:color w:val="000000"/>
              </w:rPr>
              <w:t>руководителей ППЭ;</w:t>
            </w:r>
          </w:p>
          <w:p w:rsidR="001B178A" w:rsidRDefault="00065113" w:rsidP="006A04D5">
            <w:pPr>
              <w:pStyle w:val="a5"/>
              <w:shd w:val="clear" w:color="auto" w:fill="auto"/>
              <w:tabs>
                <w:tab w:val="left" w:pos="302"/>
              </w:tabs>
              <w:spacing w:line="269" w:lineRule="exact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6A04D5">
              <w:rPr>
                <w:color w:val="000000"/>
              </w:rPr>
              <w:t>организаторов ППЭ;</w:t>
            </w:r>
          </w:p>
          <w:p w:rsidR="006A04D5" w:rsidRDefault="006A04D5" w:rsidP="006A04D5">
            <w:pPr>
              <w:pStyle w:val="a5"/>
              <w:numPr>
                <w:ilvl w:val="0"/>
                <w:numId w:val="17"/>
              </w:numPr>
              <w:shd w:val="clear" w:color="auto" w:fill="auto"/>
              <w:tabs>
                <w:tab w:val="left" w:pos="125"/>
              </w:tabs>
              <w:spacing w:after="60" w:line="240" w:lineRule="exact"/>
              <w:ind w:firstLine="0"/>
              <w:jc w:val="both"/>
            </w:pPr>
            <w:r>
              <w:rPr>
                <w:color w:val="000000"/>
              </w:rPr>
              <w:t>технических специалистов ППЭ;</w:t>
            </w:r>
          </w:p>
          <w:p w:rsidR="006A04D5" w:rsidRDefault="006A04D5" w:rsidP="006A04D5">
            <w:pPr>
              <w:pStyle w:val="a5"/>
              <w:shd w:val="clear" w:color="auto" w:fill="auto"/>
              <w:tabs>
                <w:tab w:val="left" w:pos="302"/>
              </w:tabs>
              <w:spacing w:line="269" w:lineRule="exact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- членов предметных комиссий</w:t>
            </w:r>
          </w:p>
        </w:tc>
        <w:tc>
          <w:tcPr>
            <w:tcW w:w="3680" w:type="dxa"/>
            <w:vAlign w:val="center"/>
          </w:tcPr>
          <w:p w:rsidR="001B178A" w:rsidRDefault="00065113" w:rsidP="009F7CE0">
            <w:pPr>
              <w:pStyle w:val="a5"/>
              <w:shd w:val="clear" w:color="auto" w:fill="auto"/>
              <w:spacing w:line="264" w:lineRule="exact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 2017 года- апрель 2017 года</w:t>
            </w:r>
          </w:p>
        </w:tc>
        <w:tc>
          <w:tcPr>
            <w:tcW w:w="3682" w:type="dxa"/>
          </w:tcPr>
          <w:p w:rsidR="001B178A" w:rsidRPr="00D45459" w:rsidRDefault="00065113" w:rsidP="009F7CE0">
            <w:pPr>
              <w:rPr>
                <w:rFonts w:ascii="Times New Roman" w:hAnsi="Times New Roman" w:cs="Times New Roman"/>
              </w:rPr>
            </w:pPr>
            <w:r w:rsidRPr="009F7CE0">
              <w:rPr>
                <w:rFonts w:ascii="Times New Roman" w:hAnsi="Times New Roman" w:cs="Times New Roman"/>
              </w:rPr>
              <w:t>Управление по образованию</w:t>
            </w:r>
            <w:r w:rsidRPr="009F7CE0">
              <w:rPr>
                <w:rFonts w:ascii="Times New Roman" w:hAnsi="Times New Roman" w:cs="Times New Roman"/>
                <w:color w:val="000000"/>
              </w:rPr>
              <w:t>; общеобразовательные организации</w:t>
            </w:r>
          </w:p>
        </w:tc>
      </w:tr>
      <w:tr w:rsidR="007C546A" w:rsidTr="00F55FB4">
        <w:tc>
          <w:tcPr>
            <w:tcW w:w="741" w:type="dxa"/>
          </w:tcPr>
          <w:p w:rsidR="007C546A" w:rsidRDefault="007C546A" w:rsidP="009F7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683" w:type="dxa"/>
            <w:vAlign w:val="center"/>
          </w:tcPr>
          <w:p w:rsidR="007C546A" w:rsidRDefault="007C546A" w:rsidP="009F7CE0">
            <w:pPr>
              <w:pStyle w:val="a5"/>
              <w:shd w:val="clear" w:color="auto" w:fill="auto"/>
              <w:tabs>
                <w:tab w:val="left" w:pos="302"/>
              </w:tabs>
              <w:spacing w:line="269" w:lineRule="exact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Сбор информации об условиях, необходимых для проведения экзаменов в пунктах проведения ЕГЭ и ГВЭ для выпускников с ограниченными возможностями здоровья</w:t>
            </w:r>
          </w:p>
        </w:tc>
        <w:tc>
          <w:tcPr>
            <w:tcW w:w="3680" w:type="dxa"/>
            <w:vAlign w:val="center"/>
          </w:tcPr>
          <w:p w:rsidR="007C546A" w:rsidRDefault="007C546A" w:rsidP="009F7CE0">
            <w:pPr>
              <w:pStyle w:val="a5"/>
              <w:shd w:val="clear" w:color="auto" w:fill="auto"/>
              <w:spacing w:line="264" w:lineRule="exact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 - февраль 2018 года</w:t>
            </w:r>
          </w:p>
        </w:tc>
        <w:tc>
          <w:tcPr>
            <w:tcW w:w="3682" w:type="dxa"/>
          </w:tcPr>
          <w:p w:rsidR="007C546A" w:rsidRPr="00D45459" w:rsidRDefault="007C546A" w:rsidP="00BB387E">
            <w:pPr>
              <w:rPr>
                <w:rFonts w:ascii="Times New Roman" w:hAnsi="Times New Roman" w:cs="Times New Roman"/>
              </w:rPr>
            </w:pPr>
            <w:r w:rsidRPr="009F7CE0">
              <w:rPr>
                <w:rFonts w:ascii="Times New Roman" w:hAnsi="Times New Roman" w:cs="Times New Roman"/>
              </w:rPr>
              <w:t>Управление по образованию</w:t>
            </w:r>
            <w:r w:rsidRPr="009F7CE0">
              <w:rPr>
                <w:rFonts w:ascii="Times New Roman" w:hAnsi="Times New Roman" w:cs="Times New Roman"/>
                <w:color w:val="000000"/>
              </w:rPr>
              <w:t>; общеобразовательные организации</w:t>
            </w:r>
          </w:p>
        </w:tc>
      </w:tr>
      <w:tr w:rsidR="007C546A" w:rsidTr="00F55FB4">
        <w:tc>
          <w:tcPr>
            <w:tcW w:w="741" w:type="dxa"/>
          </w:tcPr>
          <w:p w:rsidR="007C546A" w:rsidRDefault="000A63B4" w:rsidP="009F7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683" w:type="dxa"/>
            <w:vAlign w:val="center"/>
          </w:tcPr>
          <w:p w:rsidR="007C546A" w:rsidRDefault="000A63B4" w:rsidP="009F7CE0">
            <w:pPr>
              <w:pStyle w:val="a5"/>
              <w:shd w:val="clear" w:color="auto" w:fill="auto"/>
              <w:tabs>
                <w:tab w:val="left" w:pos="302"/>
              </w:tabs>
              <w:spacing w:line="269" w:lineRule="exact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Дооснащение ППЭ для проведения устной части ЕГЭ по иностранным языкам (раздел «Говорение»)</w:t>
            </w:r>
          </w:p>
        </w:tc>
        <w:tc>
          <w:tcPr>
            <w:tcW w:w="3680" w:type="dxa"/>
            <w:vAlign w:val="center"/>
          </w:tcPr>
          <w:p w:rsidR="007C546A" w:rsidRDefault="000A63B4" w:rsidP="000A63B4">
            <w:pPr>
              <w:pStyle w:val="a5"/>
              <w:shd w:val="clear" w:color="auto" w:fill="auto"/>
              <w:spacing w:line="264" w:lineRule="exact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течение года </w:t>
            </w:r>
          </w:p>
        </w:tc>
        <w:tc>
          <w:tcPr>
            <w:tcW w:w="3682" w:type="dxa"/>
          </w:tcPr>
          <w:p w:rsidR="007C546A" w:rsidRDefault="000A63B4" w:rsidP="009F7CE0">
            <w:pPr>
              <w:rPr>
                <w:rFonts w:ascii="Times New Roman" w:hAnsi="Times New Roman" w:cs="Times New Roman"/>
              </w:rPr>
            </w:pPr>
            <w:r w:rsidRPr="009F7CE0">
              <w:rPr>
                <w:rFonts w:ascii="Times New Roman" w:hAnsi="Times New Roman" w:cs="Times New Roman"/>
              </w:rPr>
              <w:t>Управление по образованию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A63B4" w:rsidRPr="00D45459" w:rsidRDefault="000A63B4" w:rsidP="009F7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«ИТ-центр системы образования городского округа Химки»</w:t>
            </w:r>
          </w:p>
        </w:tc>
      </w:tr>
      <w:tr w:rsidR="00637DB5" w:rsidTr="00F55FB4">
        <w:tc>
          <w:tcPr>
            <w:tcW w:w="741" w:type="dxa"/>
          </w:tcPr>
          <w:p w:rsidR="00637DB5" w:rsidRDefault="00637DB5" w:rsidP="009F7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6683" w:type="dxa"/>
            <w:vAlign w:val="center"/>
          </w:tcPr>
          <w:p w:rsidR="00637DB5" w:rsidRDefault="00637DB5" w:rsidP="00637DB5">
            <w:pPr>
              <w:pStyle w:val="a5"/>
              <w:shd w:val="clear" w:color="auto" w:fill="auto"/>
              <w:tabs>
                <w:tab w:val="left" w:pos="302"/>
              </w:tabs>
              <w:spacing w:line="269" w:lineRule="exact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Оснащение ППЭ с технологией «Печать КИМ в ППЭ» </w:t>
            </w:r>
          </w:p>
        </w:tc>
        <w:tc>
          <w:tcPr>
            <w:tcW w:w="3680" w:type="dxa"/>
            <w:vAlign w:val="center"/>
          </w:tcPr>
          <w:p w:rsidR="00637DB5" w:rsidRDefault="00637DB5" w:rsidP="009F7CE0">
            <w:pPr>
              <w:pStyle w:val="a5"/>
              <w:shd w:val="clear" w:color="auto" w:fill="auto"/>
              <w:spacing w:line="264" w:lineRule="exact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 апреля 2018 года</w:t>
            </w:r>
          </w:p>
        </w:tc>
        <w:tc>
          <w:tcPr>
            <w:tcW w:w="3682" w:type="dxa"/>
          </w:tcPr>
          <w:p w:rsidR="00637DB5" w:rsidRDefault="00637DB5" w:rsidP="00843299">
            <w:pPr>
              <w:rPr>
                <w:rFonts w:ascii="Times New Roman" w:hAnsi="Times New Roman" w:cs="Times New Roman"/>
              </w:rPr>
            </w:pPr>
            <w:r w:rsidRPr="009F7CE0">
              <w:rPr>
                <w:rFonts w:ascii="Times New Roman" w:hAnsi="Times New Roman" w:cs="Times New Roman"/>
              </w:rPr>
              <w:t>Управление по образованию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37DB5" w:rsidRPr="00D45459" w:rsidRDefault="00637DB5" w:rsidP="00843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«ИТ-центр системы образования городского округа Химки»</w:t>
            </w:r>
          </w:p>
        </w:tc>
      </w:tr>
      <w:tr w:rsidR="00AA21BF" w:rsidTr="00F55FB4">
        <w:tc>
          <w:tcPr>
            <w:tcW w:w="741" w:type="dxa"/>
          </w:tcPr>
          <w:p w:rsidR="00AA21BF" w:rsidRDefault="00AA21BF" w:rsidP="009F7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6683" w:type="dxa"/>
            <w:vAlign w:val="center"/>
          </w:tcPr>
          <w:p w:rsidR="00AA21BF" w:rsidRDefault="00AA21BF" w:rsidP="00AA21BF">
            <w:pPr>
              <w:pStyle w:val="a5"/>
              <w:shd w:val="clear" w:color="auto" w:fill="auto"/>
              <w:tabs>
                <w:tab w:val="left" w:pos="302"/>
              </w:tabs>
              <w:spacing w:line="269" w:lineRule="exact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Формирование заявок в РЦОИ на обеспечение КИМ для проведения </w:t>
            </w:r>
            <w:r>
              <w:rPr>
                <w:color w:val="000000"/>
              </w:rPr>
              <w:lastRenderedPageBreak/>
              <w:t>ЕГЭ.</w:t>
            </w:r>
          </w:p>
        </w:tc>
        <w:tc>
          <w:tcPr>
            <w:tcW w:w="3680" w:type="dxa"/>
            <w:vAlign w:val="center"/>
          </w:tcPr>
          <w:p w:rsidR="00AA21BF" w:rsidRDefault="00AA21BF" w:rsidP="009F7CE0">
            <w:pPr>
              <w:pStyle w:val="a5"/>
              <w:shd w:val="clear" w:color="auto" w:fill="auto"/>
              <w:spacing w:line="264" w:lineRule="exact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в течение года (по запросу РЦОИ)</w:t>
            </w:r>
          </w:p>
        </w:tc>
        <w:tc>
          <w:tcPr>
            <w:tcW w:w="3682" w:type="dxa"/>
          </w:tcPr>
          <w:p w:rsidR="00AA21BF" w:rsidRPr="00D45459" w:rsidRDefault="00AA21BF" w:rsidP="00EE35AC">
            <w:pPr>
              <w:rPr>
                <w:rFonts w:ascii="Times New Roman" w:hAnsi="Times New Roman" w:cs="Times New Roman"/>
              </w:rPr>
            </w:pPr>
            <w:r w:rsidRPr="009F7CE0">
              <w:rPr>
                <w:rFonts w:ascii="Times New Roman" w:hAnsi="Times New Roman" w:cs="Times New Roman"/>
              </w:rPr>
              <w:t>Управление по образованию</w:t>
            </w:r>
            <w:r w:rsidRPr="009F7CE0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9F7CE0">
              <w:rPr>
                <w:rFonts w:ascii="Times New Roman" w:hAnsi="Times New Roman" w:cs="Times New Roman"/>
                <w:color w:val="000000"/>
              </w:rPr>
              <w:lastRenderedPageBreak/>
              <w:t>общеобразовательные организации</w:t>
            </w:r>
          </w:p>
        </w:tc>
      </w:tr>
      <w:tr w:rsidR="00006966" w:rsidTr="00F55FB4">
        <w:tc>
          <w:tcPr>
            <w:tcW w:w="741" w:type="dxa"/>
          </w:tcPr>
          <w:p w:rsidR="00006966" w:rsidRDefault="00006966" w:rsidP="009F7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</w:t>
            </w:r>
          </w:p>
        </w:tc>
        <w:tc>
          <w:tcPr>
            <w:tcW w:w="6683" w:type="dxa"/>
            <w:vAlign w:val="center"/>
          </w:tcPr>
          <w:p w:rsidR="00006966" w:rsidRDefault="00006966" w:rsidP="005825F5">
            <w:pPr>
              <w:pStyle w:val="a5"/>
              <w:shd w:val="clear" w:color="auto" w:fill="auto"/>
              <w:spacing w:line="264" w:lineRule="exact"/>
              <w:ind w:left="120" w:firstLine="0"/>
            </w:pPr>
            <w:r>
              <w:rPr>
                <w:color w:val="000000"/>
              </w:rPr>
              <w:t>Осуществление проверки готовности систем видеонаблюдения: в ППЭ,</w:t>
            </w:r>
          </w:p>
          <w:p w:rsidR="00006966" w:rsidRDefault="00006966" w:rsidP="005825F5">
            <w:pPr>
              <w:pStyle w:val="a5"/>
              <w:shd w:val="clear" w:color="auto" w:fill="auto"/>
              <w:spacing w:before="240" w:line="278" w:lineRule="exact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тестирование систем видеонаблюдения перед проведением ЕГЭ</w:t>
            </w:r>
          </w:p>
        </w:tc>
        <w:tc>
          <w:tcPr>
            <w:tcW w:w="3680" w:type="dxa"/>
            <w:vAlign w:val="center"/>
          </w:tcPr>
          <w:p w:rsidR="00006966" w:rsidRDefault="00006966" w:rsidP="00006966">
            <w:pPr>
              <w:pStyle w:val="a5"/>
              <w:shd w:val="clear" w:color="auto" w:fill="auto"/>
              <w:spacing w:after="780" w:line="274" w:lineRule="exact"/>
              <w:ind w:left="120" w:firstLine="0"/>
            </w:pPr>
            <w:r>
              <w:rPr>
                <w:color w:val="000000"/>
              </w:rPr>
              <w:t>март - июль, сентябрь 2018 года</w:t>
            </w:r>
          </w:p>
          <w:p w:rsidR="00006966" w:rsidRDefault="00006966" w:rsidP="00006966">
            <w:pPr>
              <w:pStyle w:val="a5"/>
              <w:shd w:val="clear" w:color="auto" w:fill="auto"/>
              <w:spacing w:line="264" w:lineRule="exact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март 2018 года,  май 2018 года</w:t>
            </w:r>
          </w:p>
        </w:tc>
        <w:tc>
          <w:tcPr>
            <w:tcW w:w="3682" w:type="dxa"/>
          </w:tcPr>
          <w:p w:rsidR="00006966" w:rsidRDefault="00006966" w:rsidP="00B05225">
            <w:pPr>
              <w:rPr>
                <w:rFonts w:ascii="Times New Roman" w:hAnsi="Times New Roman" w:cs="Times New Roman"/>
              </w:rPr>
            </w:pPr>
            <w:r w:rsidRPr="009F7CE0">
              <w:rPr>
                <w:rFonts w:ascii="Times New Roman" w:hAnsi="Times New Roman" w:cs="Times New Roman"/>
              </w:rPr>
              <w:t>Управление по образованию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06966" w:rsidRPr="00D45459" w:rsidRDefault="00006966" w:rsidP="00B05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«ИТ-центр системы образования городского округа Химки»</w:t>
            </w:r>
          </w:p>
        </w:tc>
      </w:tr>
      <w:tr w:rsidR="00006966" w:rsidTr="00F55FB4">
        <w:tc>
          <w:tcPr>
            <w:tcW w:w="741" w:type="dxa"/>
          </w:tcPr>
          <w:p w:rsidR="00006966" w:rsidRDefault="00006966" w:rsidP="009F7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6683" w:type="dxa"/>
            <w:vAlign w:val="center"/>
          </w:tcPr>
          <w:p w:rsidR="00006966" w:rsidRDefault="00B53626" w:rsidP="009F7CE0">
            <w:pPr>
              <w:pStyle w:val="a5"/>
              <w:shd w:val="clear" w:color="auto" w:fill="auto"/>
              <w:tabs>
                <w:tab w:val="left" w:pos="302"/>
              </w:tabs>
              <w:spacing w:line="269" w:lineRule="exact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деятельности конфликтных подкомиссий конфликтной комиссии Московской области</w:t>
            </w:r>
          </w:p>
        </w:tc>
        <w:tc>
          <w:tcPr>
            <w:tcW w:w="3680" w:type="dxa"/>
            <w:vAlign w:val="center"/>
          </w:tcPr>
          <w:p w:rsidR="00006966" w:rsidRDefault="00B53626" w:rsidP="009F7CE0">
            <w:pPr>
              <w:pStyle w:val="a5"/>
              <w:shd w:val="clear" w:color="auto" w:fill="auto"/>
              <w:spacing w:line="264" w:lineRule="exact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соответствии с единым расписанием проведения ГИА</w:t>
            </w:r>
          </w:p>
        </w:tc>
        <w:tc>
          <w:tcPr>
            <w:tcW w:w="3682" w:type="dxa"/>
          </w:tcPr>
          <w:p w:rsidR="00006966" w:rsidRPr="00D45459" w:rsidRDefault="00B53626" w:rsidP="009F7CE0">
            <w:pPr>
              <w:rPr>
                <w:rFonts w:ascii="Times New Roman" w:hAnsi="Times New Roman" w:cs="Times New Roman"/>
              </w:rPr>
            </w:pPr>
            <w:r w:rsidRPr="009F7CE0">
              <w:rPr>
                <w:rFonts w:ascii="Times New Roman" w:hAnsi="Times New Roman" w:cs="Times New Roman"/>
              </w:rPr>
              <w:t>Управление по образованию</w:t>
            </w:r>
          </w:p>
        </w:tc>
      </w:tr>
      <w:tr w:rsidR="0000044C" w:rsidTr="00F55FB4">
        <w:tc>
          <w:tcPr>
            <w:tcW w:w="741" w:type="dxa"/>
          </w:tcPr>
          <w:p w:rsidR="0000044C" w:rsidRDefault="0000044C" w:rsidP="009F7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6683" w:type="dxa"/>
            <w:vAlign w:val="center"/>
          </w:tcPr>
          <w:p w:rsidR="0000044C" w:rsidRDefault="0000044C" w:rsidP="009F7CE0">
            <w:pPr>
              <w:pStyle w:val="a5"/>
              <w:shd w:val="clear" w:color="auto" w:fill="auto"/>
              <w:tabs>
                <w:tab w:val="left" w:pos="302"/>
              </w:tabs>
              <w:spacing w:line="269" w:lineRule="exact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Создание условий, необходимых для проведения ЕГЭ и ГВЭ для выпускников с ограниченными возможностями здоровья</w:t>
            </w:r>
          </w:p>
        </w:tc>
        <w:tc>
          <w:tcPr>
            <w:tcW w:w="3680" w:type="dxa"/>
            <w:vAlign w:val="center"/>
          </w:tcPr>
          <w:p w:rsidR="0000044C" w:rsidRDefault="0000044C" w:rsidP="009F7CE0">
            <w:pPr>
              <w:pStyle w:val="a5"/>
              <w:shd w:val="clear" w:color="auto" w:fill="auto"/>
              <w:spacing w:line="264" w:lineRule="exact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март- июнь 2018 года</w:t>
            </w:r>
          </w:p>
        </w:tc>
        <w:tc>
          <w:tcPr>
            <w:tcW w:w="3682" w:type="dxa"/>
          </w:tcPr>
          <w:p w:rsidR="0000044C" w:rsidRPr="00D45459" w:rsidRDefault="0000044C" w:rsidP="0042061B">
            <w:pPr>
              <w:rPr>
                <w:rFonts w:ascii="Times New Roman" w:hAnsi="Times New Roman" w:cs="Times New Roman"/>
              </w:rPr>
            </w:pPr>
            <w:r w:rsidRPr="009F7CE0">
              <w:rPr>
                <w:rFonts w:ascii="Times New Roman" w:hAnsi="Times New Roman" w:cs="Times New Roman"/>
              </w:rPr>
              <w:t>Управление по образованию</w:t>
            </w:r>
            <w:r w:rsidRPr="009F7CE0">
              <w:rPr>
                <w:rFonts w:ascii="Times New Roman" w:hAnsi="Times New Roman" w:cs="Times New Roman"/>
                <w:color w:val="000000"/>
              </w:rPr>
              <w:t>; общеобразовательные организации</w:t>
            </w:r>
          </w:p>
        </w:tc>
      </w:tr>
      <w:tr w:rsidR="00B65675" w:rsidTr="00F55FB4">
        <w:tc>
          <w:tcPr>
            <w:tcW w:w="741" w:type="dxa"/>
          </w:tcPr>
          <w:p w:rsidR="00B65675" w:rsidRDefault="004D7636" w:rsidP="009F7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6683" w:type="dxa"/>
            <w:vAlign w:val="center"/>
          </w:tcPr>
          <w:p w:rsidR="00B65675" w:rsidRDefault="00B65675" w:rsidP="009F7CE0">
            <w:pPr>
              <w:pStyle w:val="a5"/>
              <w:shd w:val="clear" w:color="auto" w:fill="auto"/>
              <w:tabs>
                <w:tab w:val="left" w:pos="302"/>
              </w:tabs>
              <w:spacing w:line="269" w:lineRule="exact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Проведение ГИА - 9: </w:t>
            </w:r>
          </w:p>
          <w:p w:rsidR="00B65675" w:rsidRDefault="00B65675" w:rsidP="009F7CE0">
            <w:pPr>
              <w:pStyle w:val="a5"/>
              <w:shd w:val="clear" w:color="auto" w:fill="auto"/>
              <w:tabs>
                <w:tab w:val="left" w:pos="302"/>
              </w:tabs>
              <w:spacing w:line="269" w:lineRule="exact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- досрочный период;</w:t>
            </w:r>
          </w:p>
          <w:p w:rsidR="00B65675" w:rsidRDefault="00B65675" w:rsidP="00B65675">
            <w:pPr>
              <w:pStyle w:val="a5"/>
              <w:numPr>
                <w:ilvl w:val="0"/>
                <w:numId w:val="18"/>
              </w:numPr>
              <w:shd w:val="clear" w:color="auto" w:fill="auto"/>
              <w:tabs>
                <w:tab w:val="left" w:pos="134"/>
              </w:tabs>
              <w:spacing w:after="60" w:line="240" w:lineRule="exact"/>
              <w:ind w:firstLine="0"/>
              <w:jc w:val="both"/>
            </w:pPr>
            <w:r>
              <w:rPr>
                <w:color w:val="000000"/>
              </w:rPr>
              <w:t>основной период;</w:t>
            </w:r>
          </w:p>
          <w:p w:rsidR="00B65675" w:rsidRDefault="00B65675" w:rsidP="00B65675">
            <w:pPr>
              <w:pStyle w:val="a5"/>
              <w:shd w:val="clear" w:color="auto" w:fill="auto"/>
              <w:tabs>
                <w:tab w:val="left" w:pos="302"/>
              </w:tabs>
              <w:spacing w:line="269" w:lineRule="exact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- дополнительный период</w:t>
            </w:r>
          </w:p>
        </w:tc>
        <w:tc>
          <w:tcPr>
            <w:tcW w:w="3680" w:type="dxa"/>
            <w:vAlign w:val="center"/>
          </w:tcPr>
          <w:p w:rsidR="00B65675" w:rsidRDefault="00B65675" w:rsidP="00B65675">
            <w:pPr>
              <w:pStyle w:val="a5"/>
              <w:shd w:val="clear" w:color="auto" w:fill="auto"/>
              <w:spacing w:line="264" w:lineRule="exact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соответствии с единым расписанием проведения ГИА-9</w:t>
            </w:r>
          </w:p>
        </w:tc>
        <w:tc>
          <w:tcPr>
            <w:tcW w:w="3682" w:type="dxa"/>
          </w:tcPr>
          <w:p w:rsidR="00B65675" w:rsidRPr="00D45459" w:rsidRDefault="00B65675" w:rsidP="007729DE">
            <w:pPr>
              <w:rPr>
                <w:rFonts w:ascii="Times New Roman" w:hAnsi="Times New Roman" w:cs="Times New Roman"/>
              </w:rPr>
            </w:pPr>
            <w:r w:rsidRPr="009F7CE0">
              <w:rPr>
                <w:rFonts w:ascii="Times New Roman" w:hAnsi="Times New Roman" w:cs="Times New Roman"/>
              </w:rPr>
              <w:t>Управление по образованию</w:t>
            </w:r>
            <w:r w:rsidRPr="009F7CE0">
              <w:rPr>
                <w:rFonts w:ascii="Times New Roman" w:hAnsi="Times New Roman" w:cs="Times New Roman"/>
                <w:color w:val="000000"/>
              </w:rPr>
              <w:t>; общеобразовательные организации</w:t>
            </w:r>
          </w:p>
        </w:tc>
      </w:tr>
      <w:tr w:rsidR="004D7636" w:rsidTr="00F55FB4">
        <w:tc>
          <w:tcPr>
            <w:tcW w:w="741" w:type="dxa"/>
          </w:tcPr>
          <w:p w:rsidR="004D7636" w:rsidRDefault="004D7636" w:rsidP="009F7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6683" w:type="dxa"/>
            <w:vAlign w:val="center"/>
          </w:tcPr>
          <w:p w:rsidR="004D7636" w:rsidRDefault="004D7636" w:rsidP="004D7636">
            <w:pPr>
              <w:pStyle w:val="a5"/>
              <w:shd w:val="clear" w:color="auto" w:fill="auto"/>
              <w:spacing w:line="269" w:lineRule="exact"/>
              <w:ind w:firstLine="0"/>
              <w:jc w:val="both"/>
            </w:pPr>
            <w:r>
              <w:rPr>
                <w:color w:val="000000"/>
              </w:rPr>
              <w:t>Проведение ГИА-11:</w:t>
            </w:r>
          </w:p>
          <w:p w:rsidR="004D7636" w:rsidRDefault="004D7636" w:rsidP="004D7636">
            <w:pPr>
              <w:pStyle w:val="a5"/>
              <w:numPr>
                <w:ilvl w:val="0"/>
                <w:numId w:val="19"/>
              </w:numPr>
              <w:shd w:val="clear" w:color="auto" w:fill="auto"/>
              <w:tabs>
                <w:tab w:val="left" w:pos="125"/>
              </w:tabs>
              <w:spacing w:line="269" w:lineRule="exact"/>
              <w:ind w:firstLine="0"/>
              <w:jc w:val="both"/>
            </w:pPr>
            <w:r>
              <w:rPr>
                <w:color w:val="000000"/>
              </w:rPr>
              <w:t>досрочный период;</w:t>
            </w:r>
          </w:p>
          <w:p w:rsidR="004D7636" w:rsidRDefault="004D7636" w:rsidP="004D7636">
            <w:pPr>
              <w:pStyle w:val="a5"/>
              <w:numPr>
                <w:ilvl w:val="0"/>
                <w:numId w:val="19"/>
              </w:numPr>
              <w:shd w:val="clear" w:color="auto" w:fill="auto"/>
              <w:tabs>
                <w:tab w:val="left" w:pos="130"/>
              </w:tabs>
              <w:spacing w:line="269" w:lineRule="exact"/>
              <w:ind w:firstLine="0"/>
              <w:jc w:val="both"/>
            </w:pPr>
            <w:r>
              <w:rPr>
                <w:color w:val="000000"/>
              </w:rPr>
              <w:t>основной период;</w:t>
            </w:r>
          </w:p>
          <w:p w:rsidR="004D7636" w:rsidRDefault="004D7636" w:rsidP="004D7636">
            <w:pPr>
              <w:pStyle w:val="a5"/>
              <w:numPr>
                <w:ilvl w:val="0"/>
                <w:numId w:val="19"/>
              </w:numPr>
              <w:shd w:val="clear" w:color="auto" w:fill="auto"/>
              <w:tabs>
                <w:tab w:val="left" w:pos="125"/>
              </w:tabs>
              <w:spacing w:after="1080" w:line="269" w:lineRule="exact"/>
              <w:ind w:firstLine="0"/>
              <w:jc w:val="both"/>
            </w:pPr>
            <w:r>
              <w:rPr>
                <w:color w:val="000000"/>
              </w:rPr>
              <w:t>дополнительный период</w:t>
            </w:r>
          </w:p>
          <w:p w:rsidR="004D7636" w:rsidRDefault="004D7636" w:rsidP="004D7636">
            <w:pPr>
              <w:pStyle w:val="a5"/>
              <w:numPr>
                <w:ilvl w:val="0"/>
                <w:numId w:val="19"/>
              </w:numPr>
              <w:shd w:val="clear" w:color="auto" w:fill="auto"/>
              <w:tabs>
                <w:tab w:val="left" w:pos="259"/>
              </w:tabs>
              <w:spacing w:before="1080" w:after="780" w:line="274" w:lineRule="exact"/>
              <w:ind w:left="120" w:firstLine="0"/>
            </w:pPr>
            <w:r>
              <w:rPr>
                <w:color w:val="000000"/>
              </w:rPr>
              <w:t>тренировка по технологии проведения экзамена по иностранным языкам (раздел «Говорение») перед досрочным и основным периодом ЕГЭ</w:t>
            </w:r>
          </w:p>
          <w:p w:rsidR="004D7636" w:rsidRDefault="004D7636" w:rsidP="004D7636">
            <w:pPr>
              <w:pStyle w:val="a5"/>
              <w:shd w:val="clear" w:color="auto" w:fill="auto"/>
              <w:tabs>
                <w:tab w:val="left" w:pos="302"/>
              </w:tabs>
              <w:spacing w:line="269" w:lineRule="exact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- тренировки по технологии печати КИМ в аудиториях ППЭ и проведения экзамена по иностранным языкам (раздел «Говорение»)</w:t>
            </w:r>
          </w:p>
        </w:tc>
        <w:tc>
          <w:tcPr>
            <w:tcW w:w="3680" w:type="dxa"/>
            <w:vAlign w:val="center"/>
          </w:tcPr>
          <w:p w:rsidR="004D7636" w:rsidRDefault="004D7636" w:rsidP="004D7636">
            <w:pPr>
              <w:pStyle w:val="a5"/>
              <w:shd w:val="clear" w:color="auto" w:fill="auto"/>
              <w:spacing w:after="1320" w:line="269" w:lineRule="exact"/>
              <w:ind w:left="120" w:firstLine="0"/>
              <w:jc w:val="center"/>
            </w:pPr>
            <w:r>
              <w:rPr>
                <w:color w:val="000000"/>
              </w:rPr>
              <w:t>в соответствии с единым расписанием проведения ГИА-11</w:t>
            </w:r>
          </w:p>
          <w:p w:rsidR="004D7636" w:rsidRDefault="004D7636" w:rsidP="004D7636">
            <w:pPr>
              <w:pStyle w:val="a5"/>
              <w:shd w:val="clear" w:color="auto" w:fill="auto"/>
              <w:spacing w:before="1320" w:line="278" w:lineRule="exact"/>
              <w:ind w:left="12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март, май 2018 года</w:t>
            </w:r>
          </w:p>
          <w:p w:rsidR="004D7636" w:rsidRDefault="004D7636" w:rsidP="004D7636">
            <w:pPr>
              <w:pStyle w:val="a5"/>
              <w:shd w:val="clear" w:color="auto" w:fill="auto"/>
              <w:spacing w:before="1320" w:line="278" w:lineRule="exact"/>
              <w:ind w:left="120" w:firstLine="0"/>
              <w:jc w:val="center"/>
              <w:rPr>
                <w:color w:val="000000"/>
              </w:rPr>
            </w:pPr>
          </w:p>
          <w:p w:rsidR="004D7636" w:rsidRDefault="004D7636" w:rsidP="004D7636">
            <w:pPr>
              <w:pStyle w:val="a5"/>
              <w:shd w:val="clear" w:color="auto" w:fill="auto"/>
              <w:spacing w:line="264" w:lineRule="exact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март-май 2018 года</w:t>
            </w:r>
          </w:p>
        </w:tc>
        <w:tc>
          <w:tcPr>
            <w:tcW w:w="3682" w:type="dxa"/>
          </w:tcPr>
          <w:p w:rsidR="004D7636" w:rsidRPr="00D45459" w:rsidRDefault="004D7636" w:rsidP="00EF3B9D">
            <w:pPr>
              <w:rPr>
                <w:rFonts w:ascii="Times New Roman" w:hAnsi="Times New Roman" w:cs="Times New Roman"/>
              </w:rPr>
            </w:pPr>
            <w:r w:rsidRPr="009F7CE0">
              <w:rPr>
                <w:rFonts w:ascii="Times New Roman" w:hAnsi="Times New Roman" w:cs="Times New Roman"/>
              </w:rPr>
              <w:t>Управление по образованию</w:t>
            </w:r>
            <w:r w:rsidRPr="009F7CE0">
              <w:rPr>
                <w:rFonts w:ascii="Times New Roman" w:hAnsi="Times New Roman" w:cs="Times New Roman"/>
                <w:color w:val="000000"/>
              </w:rPr>
              <w:t>; общеобразовательные организации</w:t>
            </w:r>
            <w:r w:rsidR="00913C05">
              <w:rPr>
                <w:rFonts w:ascii="Times New Roman" w:hAnsi="Times New Roman" w:cs="Times New Roman"/>
                <w:color w:val="000000"/>
              </w:rPr>
              <w:t>;</w:t>
            </w:r>
            <w:r w:rsidR="00913C05">
              <w:rPr>
                <w:rFonts w:ascii="Times New Roman" w:hAnsi="Times New Roman" w:cs="Times New Roman"/>
              </w:rPr>
              <w:t xml:space="preserve"> МБУ «ИТ-центр системы образования городского округа Химки»</w:t>
            </w:r>
          </w:p>
        </w:tc>
      </w:tr>
      <w:tr w:rsidR="004D7636" w:rsidTr="00F55FB4">
        <w:tc>
          <w:tcPr>
            <w:tcW w:w="741" w:type="dxa"/>
          </w:tcPr>
          <w:p w:rsidR="004D7636" w:rsidRDefault="001F6A64" w:rsidP="009F7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6683" w:type="dxa"/>
            <w:vAlign w:val="center"/>
          </w:tcPr>
          <w:p w:rsidR="004D7636" w:rsidRDefault="00D15A6D" w:rsidP="009F7CE0">
            <w:pPr>
              <w:pStyle w:val="a5"/>
              <w:shd w:val="clear" w:color="auto" w:fill="auto"/>
              <w:tabs>
                <w:tab w:val="left" w:pos="302"/>
              </w:tabs>
              <w:spacing w:line="269" w:lineRule="exact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Ознакомление участников ГИА с результатами экзаменов, в том числе с использованием Интернет-ресурсов</w:t>
            </w:r>
          </w:p>
        </w:tc>
        <w:tc>
          <w:tcPr>
            <w:tcW w:w="3680" w:type="dxa"/>
            <w:vAlign w:val="center"/>
          </w:tcPr>
          <w:p w:rsidR="004D7636" w:rsidRDefault="00D15A6D" w:rsidP="009F7CE0">
            <w:pPr>
              <w:pStyle w:val="a5"/>
              <w:shd w:val="clear" w:color="auto" w:fill="auto"/>
              <w:spacing w:line="264" w:lineRule="exact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соответствии со сроками ФЦТ</w:t>
            </w:r>
          </w:p>
        </w:tc>
        <w:tc>
          <w:tcPr>
            <w:tcW w:w="3682" w:type="dxa"/>
          </w:tcPr>
          <w:p w:rsidR="004D7636" w:rsidRPr="00D45459" w:rsidRDefault="00D15A6D" w:rsidP="009F7CE0">
            <w:pPr>
              <w:rPr>
                <w:rFonts w:ascii="Times New Roman" w:hAnsi="Times New Roman" w:cs="Times New Roman"/>
              </w:rPr>
            </w:pPr>
            <w:r w:rsidRPr="009F7CE0">
              <w:rPr>
                <w:rFonts w:ascii="Times New Roman" w:hAnsi="Times New Roman" w:cs="Times New Roman"/>
              </w:rPr>
              <w:t>Управление по образованию</w:t>
            </w:r>
            <w:r w:rsidRPr="009F7CE0">
              <w:rPr>
                <w:rFonts w:ascii="Times New Roman" w:hAnsi="Times New Roman" w:cs="Times New Roman"/>
                <w:color w:val="000000"/>
              </w:rPr>
              <w:t>; общеобразовательные организации</w:t>
            </w:r>
          </w:p>
        </w:tc>
      </w:tr>
      <w:tr w:rsidR="00D332D6" w:rsidTr="001F6A64">
        <w:trPr>
          <w:trHeight w:val="2684"/>
        </w:trPr>
        <w:tc>
          <w:tcPr>
            <w:tcW w:w="741" w:type="dxa"/>
          </w:tcPr>
          <w:p w:rsidR="00D332D6" w:rsidRDefault="00D332D6" w:rsidP="009F7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29.</w:t>
            </w:r>
          </w:p>
        </w:tc>
        <w:tc>
          <w:tcPr>
            <w:tcW w:w="6683" w:type="dxa"/>
            <w:vAlign w:val="center"/>
          </w:tcPr>
          <w:p w:rsidR="00D332D6" w:rsidRDefault="00D332D6" w:rsidP="001F6A64">
            <w:pPr>
              <w:pStyle w:val="a5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color w:val="000000"/>
              </w:rPr>
              <w:t>Участие в апробации технологий:</w:t>
            </w:r>
          </w:p>
          <w:p w:rsidR="00D332D6" w:rsidRDefault="00D332D6" w:rsidP="001F6A64">
            <w:pPr>
              <w:pStyle w:val="a5"/>
              <w:numPr>
                <w:ilvl w:val="0"/>
                <w:numId w:val="20"/>
              </w:numPr>
              <w:shd w:val="clear" w:color="auto" w:fill="auto"/>
              <w:tabs>
                <w:tab w:val="left" w:pos="144"/>
              </w:tabs>
              <w:spacing w:line="278" w:lineRule="exact"/>
              <w:ind w:firstLine="0"/>
              <w:jc w:val="both"/>
            </w:pPr>
            <w:r>
              <w:rPr>
                <w:color w:val="000000"/>
              </w:rPr>
              <w:t>«печать КИМ в ППЭ», «Сканирование в ППЭ»;</w:t>
            </w:r>
          </w:p>
          <w:p w:rsidR="00D332D6" w:rsidRDefault="00D332D6" w:rsidP="001F6A64">
            <w:pPr>
              <w:pStyle w:val="a5"/>
              <w:numPr>
                <w:ilvl w:val="0"/>
                <w:numId w:val="20"/>
              </w:numPr>
              <w:shd w:val="clear" w:color="auto" w:fill="auto"/>
              <w:tabs>
                <w:tab w:val="left" w:pos="254"/>
              </w:tabs>
              <w:spacing w:line="278" w:lineRule="exact"/>
              <w:ind w:left="120" w:firstLine="0"/>
            </w:pPr>
            <w:r>
              <w:rPr>
                <w:color w:val="000000"/>
              </w:rPr>
              <w:t>проведения экзамена по иностранным языкам (раздел «Говорение»):</w:t>
            </w:r>
          </w:p>
          <w:p w:rsidR="00D332D6" w:rsidRDefault="00D332D6" w:rsidP="001F6A64">
            <w:pPr>
              <w:pStyle w:val="a5"/>
              <w:shd w:val="clear" w:color="auto" w:fill="auto"/>
              <w:spacing w:after="780" w:line="288" w:lineRule="exact"/>
              <w:ind w:left="120" w:firstLine="0"/>
            </w:pPr>
            <w:r>
              <w:rPr>
                <w:color w:val="000000"/>
              </w:rPr>
              <w:t>апробация образцов КИМ для модели раздела «Говорение» в ГИА-9 по русскому языку;</w:t>
            </w:r>
          </w:p>
          <w:p w:rsidR="00D332D6" w:rsidRDefault="00D332D6" w:rsidP="001F6A64">
            <w:pPr>
              <w:pStyle w:val="a5"/>
              <w:shd w:val="clear" w:color="auto" w:fill="auto"/>
              <w:spacing w:before="780" w:after="240" w:line="274" w:lineRule="exact"/>
              <w:ind w:left="120" w:firstLine="0"/>
            </w:pPr>
            <w:r>
              <w:rPr>
                <w:color w:val="000000"/>
              </w:rPr>
              <w:t>апробация технологии печати полного комплекта КИМ в аудиториях ППЭ;</w:t>
            </w:r>
          </w:p>
          <w:p w:rsidR="00D332D6" w:rsidRDefault="00D332D6" w:rsidP="001F6A64">
            <w:pPr>
              <w:pStyle w:val="a5"/>
              <w:shd w:val="clear" w:color="auto" w:fill="auto"/>
              <w:tabs>
                <w:tab w:val="left" w:pos="302"/>
              </w:tabs>
              <w:spacing w:line="269" w:lineRule="exact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тренировка по технологии печати полного комплекта КИМ в аудиториях ППЭ (привлечением всех ППЭ)</w:t>
            </w:r>
          </w:p>
        </w:tc>
        <w:tc>
          <w:tcPr>
            <w:tcW w:w="3680" w:type="dxa"/>
            <w:vAlign w:val="center"/>
          </w:tcPr>
          <w:p w:rsidR="00D332D6" w:rsidRDefault="00D332D6" w:rsidP="009F7CE0">
            <w:pPr>
              <w:pStyle w:val="a5"/>
              <w:shd w:val="clear" w:color="auto" w:fill="auto"/>
              <w:spacing w:line="264" w:lineRule="exact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соответствии с графиками проведения апробаций</w:t>
            </w:r>
          </w:p>
          <w:p w:rsidR="00D332D6" w:rsidRDefault="00D332D6" w:rsidP="009F7CE0">
            <w:pPr>
              <w:pStyle w:val="a5"/>
              <w:shd w:val="clear" w:color="auto" w:fill="auto"/>
              <w:spacing w:line="264" w:lineRule="exact"/>
              <w:ind w:firstLine="0"/>
              <w:jc w:val="center"/>
              <w:rPr>
                <w:color w:val="000000"/>
              </w:rPr>
            </w:pPr>
          </w:p>
          <w:p w:rsidR="00D332D6" w:rsidRDefault="00D332D6" w:rsidP="001F6A64">
            <w:pPr>
              <w:pStyle w:val="a5"/>
              <w:shd w:val="clear" w:color="auto" w:fill="auto"/>
              <w:spacing w:after="480" w:line="278" w:lineRule="exact"/>
              <w:ind w:left="140" w:firstLine="0"/>
              <w:rPr>
                <w:color w:val="000000"/>
              </w:rPr>
            </w:pPr>
          </w:p>
          <w:p w:rsidR="00D332D6" w:rsidRDefault="00D332D6" w:rsidP="001F6A64">
            <w:pPr>
              <w:pStyle w:val="a5"/>
              <w:shd w:val="clear" w:color="auto" w:fill="auto"/>
              <w:spacing w:after="480" w:line="278" w:lineRule="exact"/>
              <w:ind w:left="140" w:firstLine="0"/>
            </w:pPr>
            <w:r>
              <w:rPr>
                <w:color w:val="000000"/>
              </w:rPr>
              <w:t>27 сентября - 8 октября 2017 года, апрель 2018 года</w:t>
            </w:r>
          </w:p>
          <w:p w:rsidR="00D332D6" w:rsidRDefault="00D332D6" w:rsidP="001F6A64">
            <w:pPr>
              <w:pStyle w:val="a5"/>
              <w:shd w:val="clear" w:color="auto" w:fill="auto"/>
              <w:spacing w:before="480" w:after="600" w:line="240" w:lineRule="exact"/>
              <w:ind w:left="140" w:firstLine="0"/>
            </w:pPr>
            <w:r>
              <w:rPr>
                <w:color w:val="000000"/>
              </w:rPr>
              <w:t>2 ноября 2017 года</w:t>
            </w:r>
          </w:p>
          <w:p w:rsidR="00D332D6" w:rsidRDefault="00D332D6" w:rsidP="001F6A64">
            <w:pPr>
              <w:pStyle w:val="a5"/>
              <w:shd w:val="clear" w:color="auto" w:fill="auto"/>
              <w:spacing w:line="264" w:lineRule="exact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март, май 2018 года</w:t>
            </w:r>
          </w:p>
        </w:tc>
        <w:tc>
          <w:tcPr>
            <w:tcW w:w="3682" w:type="dxa"/>
          </w:tcPr>
          <w:p w:rsidR="00D332D6" w:rsidRPr="00D45459" w:rsidRDefault="00D332D6" w:rsidP="00A32CEF">
            <w:pPr>
              <w:rPr>
                <w:rFonts w:ascii="Times New Roman" w:hAnsi="Times New Roman" w:cs="Times New Roman"/>
              </w:rPr>
            </w:pPr>
            <w:r w:rsidRPr="009F7CE0">
              <w:rPr>
                <w:rFonts w:ascii="Times New Roman" w:hAnsi="Times New Roman" w:cs="Times New Roman"/>
              </w:rPr>
              <w:t>Управление по образованию</w:t>
            </w:r>
            <w:r w:rsidRPr="009F7CE0">
              <w:rPr>
                <w:rFonts w:ascii="Times New Roman" w:hAnsi="Times New Roman" w:cs="Times New Roman"/>
                <w:color w:val="000000"/>
              </w:rPr>
              <w:t>; общеобразовательные организации</w:t>
            </w:r>
          </w:p>
        </w:tc>
      </w:tr>
      <w:tr w:rsidR="00D332D6" w:rsidTr="00F55FB4">
        <w:tc>
          <w:tcPr>
            <w:tcW w:w="741" w:type="dxa"/>
          </w:tcPr>
          <w:p w:rsidR="00D332D6" w:rsidRDefault="00D332D6" w:rsidP="009F7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6683" w:type="dxa"/>
            <w:vAlign w:val="center"/>
          </w:tcPr>
          <w:p w:rsidR="00D332D6" w:rsidRDefault="00D332D6" w:rsidP="00D332D6">
            <w:pPr>
              <w:pStyle w:val="a5"/>
              <w:shd w:val="clear" w:color="auto" w:fill="auto"/>
              <w:spacing w:line="274" w:lineRule="exact"/>
              <w:ind w:left="120" w:firstLine="0"/>
            </w:pPr>
            <w:r>
              <w:rPr>
                <w:color w:val="000000"/>
              </w:rPr>
              <w:t>Информирование о процедурах проведения ГИА всех участников ГИА, их родителей (законных представителей), в том числе:</w:t>
            </w:r>
          </w:p>
          <w:p w:rsidR="00D332D6" w:rsidRDefault="00D332D6" w:rsidP="00D332D6">
            <w:pPr>
              <w:pStyle w:val="a5"/>
              <w:numPr>
                <w:ilvl w:val="0"/>
                <w:numId w:val="21"/>
              </w:numPr>
              <w:shd w:val="clear" w:color="auto" w:fill="auto"/>
              <w:tabs>
                <w:tab w:val="left" w:pos="250"/>
              </w:tabs>
              <w:spacing w:line="274" w:lineRule="exact"/>
              <w:ind w:left="120" w:firstLine="0"/>
            </w:pPr>
            <w:r>
              <w:rPr>
                <w:color w:val="000000"/>
              </w:rPr>
              <w:t>работа «горячих линий» по вопросам ГИА муниципальн</w:t>
            </w:r>
            <w:r w:rsidR="002205C4">
              <w:rPr>
                <w:color w:val="000000"/>
              </w:rPr>
              <w:t>ого и школьных</w:t>
            </w:r>
            <w:r>
              <w:rPr>
                <w:color w:val="000000"/>
              </w:rPr>
              <w:t xml:space="preserve"> уровней;</w:t>
            </w:r>
          </w:p>
          <w:p w:rsidR="00D332D6" w:rsidRDefault="00D332D6" w:rsidP="002205C4">
            <w:pPr>
              <w:pStyle w:val="a5"/>
              <w:shd w:val="clear" w:color="auto" w:fill="auto"/>
              <w:tabs>
                <w:tab w:val="left" w:pos="302"/>
              </w:tabs>
              <w:spacing w:line="269" w:lineRule="exact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размещение информации на стендах образовательных организаций</w:t>
            </w:r>
          </w:p>
        </w:tc>
        <w:tc>
          <w:tcPr>
            <w:tcW w:w="3680" w:type="dxa"/>
            <w:vAlign w:val="center"/>
          </w:tcPr>
          <w:p w:rsidR="00D332D6" w:rsidRDefault="00D332D6" w:rsidP="009F7CE0">
            <w:pPr>
              <w:pStyle w:val="a5"/>
              <w:shd w:val="clear" w:color="auto" w:fill="auto"/>
              <w:spacing w:line="264" w:lineRule="exact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  <w:p w:rsidR="00D332D6" w:rsidRDefault="00D332D6" w:rsidP="009F7CE0">
            <w:pPr>
              <w:pStyle w:val="a5"/>
              <w:shd w:val="clear" w:color="auto" w:fill="auto"/>
              <w:spacing w:line="264" w:lineRule="exact"/>
              <w:ind w:firstLine="0"/>
              <w:jc w:val="center"/>
              <w:rPr>
                <w:color w:val="000000"/>
              </w:rPr>
            </w:pPr>
          </w:p>
          <w:p w:rsidR="00D332D6" w:rsidRDefault="00D332D6" w:rsidP="009F7CE0">
            <w:pPr>
              <w:pStyle w:val="a5"/>
              <w:shd w:val="clear" w:color="auto" w:fill="auto"/>
              <w:spacing w:line="264" w:lineRule="exact"/>
              <w:ind w:firstLine="0"/>
              <w:jc w:val="center"/>
              <w:rPr>
                <w:color w:val="000000"/>
              </w:rPr>
            </w:pPr>
          </w:p>
          <w:p w:rsidR="00D332D6" w:rsidRDefault="00D332D6" w:rsidP="009F7CE0">
            <w:pPr>
              <w:pStyle w:val="a5"/>
              <w:shd w:val="clear" w:color="auto" w:fill="auto"/>
              <w:spacing w:line="264" w:lineRule="exact"/>
              <w:ind w:firstLine="0"/>
              <w:jc w:val="center"/>
              <w:rPr>
                <w:color w:val="000000"/>
              </w:rPr>
            </w:pPr>
          </w:p>
          <w:p w:rsidR="00D332D6" w:rsidRDefault="00D332D6" w:rsidP="009F7CE0">
            <w:pPr>
              <w:pStyle w:val="a5"/>
              <w:shd w:val="clear" w:color="auto" w:fill="auto"/>
              <w:spacing w:line="264" w:lineRule="exact"/>
              <w:ind w:firstLine="0"/>
              <w:jc w:val="center"/>
              <w:rPr>
                <w:color w:val="000000"/>
              </w:rPr>
            </w:pPr>
          </w:p>
          <w:p w:rsidR="00D332D6" w:rsidRDefault="00D332D6" w:rsidP="009F7CE0">
            <w:pPr>
              <w:pStyle w:val="a5"/>
              <w:shd w:val="clear" w:color="auto" w:fill="auto"/>
              <w:spacing w:line="264" w:lineRule="exact"/>
              <w:ind w:firstLine="0"/>
              <w:jc w:val="center"/>
              <w:rPr>
                <w:color w:val="000000"/>
              </w:rPr>
            </w:pPr>
          </w:p>
          <w:p w:rsidR="00D332D6" w:rsidRDefault="00D332D6" w:rsidP="009F7CE0">
            <w:pPr>
              <w:pStyle w:val="a5"/>
              <w:shd w:val="clear" w:color="auto" w:fill="auto"/>
              <w:spacing w:line="264" w:lineRule="exact"/>
              <w:ind w:firstLine="0"/>
              <w:jc w:val="center"/>
              <w:rPr>
                <w:color w:val="000000"/>
              </w:rPr>
            </w:pPr>
          </w:p>
          <w:p w:rsidR="00D332D6" w:rsidRDefault="00D332D6" w:rsidP="009F7CE0">
            <w:pPr>
              <w:pStyle w:val="a5"/>
              <w:shd w:val="clear" w:color="auto" w:fill="auto"/>
              <w:spacing w:line="264" w:lineRule="exact"/>
              <w:ind w:firstLine="0"/>
              <w:jc w:val="center"/>
              <w:rPr>
                <w:color w:val="000000"/>
              </w:rPr>
            </w:pPr>
          </w:p>
          <w:p w:rsidR="00D332D6" w:rsidRDefault="00D332D6" w:rsidP="009F7CE0">
            <w:pPr>
              <w:pStyle w:val="a5"/>
              <w:shd w:val="clear" w:color="auto" w:fill="auto"/>
              <w:spacing w:line="264" w:lineRule="exact"/>
              <w:ind w:firstLine="0"/>
              <w:jc w:val="center"/>
              <w:rPr>
                <w:color w:val="000000"/>
              </w:rPr>
            </w:pPr>
          </w:p>
        </w:tc>
        <w:tc>
          <w:tcPr>
            <w:tcW w:w="3682" w:type="dxa"/>
          </w:tcPr>
          <w:p w:rsidR="00D332D6" w:rsidRPr="00D45459" w:rsidRDefault="00D332D6" w:rsidP="00281141">
            <w:pPr>
              <w:rPr>
                <w:rFonts w:ascii="Times New Roman" w:hAnsi="Times New Roman" w:cs="Times New Roman"/>
              </w:rPr>
            </w:pPr>
            <w:r w:rsidRPr="009F7CE0">
              <w:rPr>
                <w:rFonts w:ascii="Times New Roman" w:hAnsi="Times New Roman" w:cs="Times New Roman"/>
              </w:rPr>
              <w:t>Управление по образованию</w:t>
            </w:r>
            <w:r w:rsidRPr="009F7CE0">
              <w:rPr>
                <w:rFonts w:ascii="Times New Roman" w:hAnsi="Times New Roman" w:cs="Times New Roman"/>
                <w:color w:val="000000"/>
              </w:rPr>
              <w:t>; общеобразовательные организации</w:t>
            </w:r>
          </w:p>
        </w:tc>
      </w:tr>
      <w:tr w:rsidR="006505B4" w:rsidTr="00F55FB4">
        <w:tc>
          <w:tcPr>
            <w:tcW w:w="741" w:type="dxa"/>
          </w:tcPr>
          <w:p w:rsidR="006505B4" w:rsidRDefault="006505B4" w:rsidP="009F7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6683" w:type="dxa"/>
            <w:vAlign w:val="center"/>
          </w:tcPr>
          <w:p w:rsidR="006505B4" w:rsidRDefault="006505B4" w:rsidP="006505B4">
            <w:pPr>
              <w:pStyle w:val="a5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color w:val="000000"/>
              </w:rPr>
              <w:t>Проведение классных часов и родительских собраний на муниципальном и школьном уровнях по вопросам ГИА-9 и ГИА-11, в том числе:</w:t>
            </w:r>
          </w:p>
          <w:p w:rsidR="006505B4" w:rsidRDefault="006505B4" w:rsidP="006505B4">
            <w:pPr>
              <w:pStyle w:val="a5"/>
              <w:numPr>
                <w:ilvl w:val="0"/>
                <w:numId w:val="22"/>
              </w:numPr>
              <w:shd w:val="clear" w:color="auto" w:fill="auto"/>
              <w:tabs>
                <w:tab w:val="left" w:pos="134"/>
              </w:tabs>
              <w:spacing w:line="274" w:lineRule="exact"/>
              <w:ind w:firstLine="0"/>
              <w:jc w:val="both"/>
            </w:pPr>
            <w:r>
              <w:rPr>
                <w:color w:val="000000"/>
              </w:rPr>
              <w:t>ознакомление с процедурой проведения ГИА;</w:t>
            </w:r>
          </w:p>
          <w:p w:rsidR="006505B4" w:rsidRDefault="006505B4" w:rsidP="006505B4">
            <w:pPr>
              <w:pStyle w:val="a5"/>
              <w:numPr>
                <w:ilvl w:val="0"/>
                <w:numId w:val="22"/>
              </w:numPr>
              <w:shd w:val="clear" w:color="auto" w:fill="auto"/>
              <w:tabs>
                <w:tab w:val="left" w:pos="278"/>
              </w:tabs>
              <w:spacing w:line="274" w:lineRule="exact"/>
              <w:ind w:left="120" w:firstLine="0"/>
            </w:pPr>
            <w:r>
              <w:rPr>
                <w:color w:val="000000"/>
              </w:rPr>
              <w:t>места, сроки и порядок подачи заявления на участие в итоговом сочинении (изложении) и ГИА;</w:t>
            </w:r>
          </w:p>
          <w:p w:rsidR="006505B4" w:rsidRDefault="006505B4" w:rsidP="006505B4">
            <w:pPr>
              <w:pStyle w:val="a5"/>
              <w:numPr>
                <w:ilvl w:val="0"/>
                <w:numId w:val="22"/>
              </w:numPr>
              <w:shd w:val="clear" w:color="auto" w:fill="auto"/>
              <w:tabs>
                <w:tab w:val="left" w:pos="130"/>
              </w:tabs>
              <w:spacing w:line="274" w:lineRule="exact"/>
              <w:ind w:firstLine="0"/>
              <w:jc w:val="both"/>
            </w:pPr>
            <w:r>
              <w:rPr>
                <w:color w:val="000000"/>
              </w:rPr>
              <w:t>порядок проведения итогового сочинения (изложения) и ГИА;</w:t>
            </w:r>
          </w:p>
          <w:p w:rsidR="006505B4" w:rsidRDefault="006505B4" w:rsidP="006505B4">
            <w:pPr>
              <w:pStyle w:val="a5"/>
              <w:numPr>
                <w:ilvl w:val="0"/>
                <w:numId w:val="22"/>
              </w:numPr>
              <w:shd w:val="clear" w:color="auto" w:fill="auto"/>
              <w:tabs>
                <w:tab w:val="left" w:pos="278"/>
              </w:tabs>
              <w:spacing w:line="274" w:lineRule="exact"/>
              <w:ind w:left="120" w:firstLine="0"/>
            </w:pPr>
            <w:r>
              <w:rPr>
                <w:color w:val="000000"/>
              </w:rPr>
              <w:t>выбор предметов для сдачи ГИА, в том числе выбор уровня ЕГЭ математики (базовый или профильный);</w:t>
            </w:r>
          </w:p>
          <w:p w:rsidR="006505B4" w:rsidRDefault="006505B4" w:rsidP="006505B4">
            <w:pPr>
              <w:pStyle w:val="a5"/>
              <w:numPr>
                <w:ilvl w:val="0"/>
                <w:numId w:val="22"/>
              </w:numPr>
              <w:shd w:val="clear" w:color="auto" w:fill="auto"/>
              <w:tabs>
                <w:tab w:val="left" w:pos="254"/>
              </w:tabs>
              <w:spacing w:line="274" w:lineRule="exact"/>
              <w:ind w:left="120" w:firstLine="0"/>
            </w:pPr>
            <w:r>
              <w:rPr>
                <w:color w:val="000000"/>
              </w:rPr>
              <w:t>перечень запрещенных и допустимых средств в пункте проведения экзамена;</w:t>
            </w:r>
          </w:p>
          <w:p w:rsidR="006505B4" w:rsidRDefault="006505B4" w:rsidP="006505B4">
            <w:pPr>
              <w:pStyle w:val="a5"/>
              <w:numPr>
                <w:ilvl w:val="0"/>
                <w:numId w:val="22"/>
              </w:numPr>
              <w:shd w:val="clear" w:color="auto" w:fill="auto"/>
              <w:tabs>
                <w:tab w:val="left" w:pos="346"/>
              </w:tabs>
              <w:spacing w:line="274" w:lineRule="exact"/>
              <w:ind w:left="120" w:firstLine="0"/>
            </w:pPr>
            <w:r>
              <w:rPr>
                <w:color w:val="000000"/>
              </w:rPr>
              <w:t>процедуры завершения экзамена по уважительной причине и удаления</w:t>
            </w:r>
          </w:p>
          <w:p w:rsidR="006505B4" w:rsidRDefault="006505B4" w:rsidP="006505B4">
            <w:pPr>
              <w:pStyle w:val="a5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color w:val="000000"/>
              </w:rPr>
              <w:t>с экзамена;</w:t>
            </w:r>
          </w:p>
          <w:p w:rsidR="006505B4" w:rsidRDefault="006505B4" w:rsidP="006505B4">
            <w:pPr>
              <w:pStyle w:val="a5"/>
              <w:numPr>
                <w:ilvl w:val="0"/>
                <w:numId w:val="22"/>
              </w:numPr>
              <w:shd w:val="clear" w:color="auto" w:fill="auto"/>
              <w:tabs>
                <w:tab w:val="left" w:pos="130"/>
              </w:tabs>
              <w:spacing w:line="274" w:lineRule="exact"/>
              <w:ind w:firstLine="0"/>
              <w:jc w:val="both"/>
            </w:pPr>
            <w:r>
              <w:rPr>
                <w:color w:val="000000"/>
              </w:rPr>
              <w:lastRenderedPageBreak/>
              <w:t>повторный допуск к сдаче ГИА в текущем учебном году;</w:t>
            </w:r>
          </w:p>
          <w:p w:rsidR="006505B4" w:rsidRDefault="006505B4" w:rsidP="006505B4">
            <w:pPr>
              <w:pStyle w:val="a5"/>
              <w:numPr>
                <w:ilvl w:val="0"/>
                <w:numId w:val="22"/>
              </w:numPr>
              <w:shd w:val="clear" w:color="auto" w:fill="auto"/>
              <w:tabs>
                <w:tab w:val="left" w:pos="274"/>
              </w:tabs>
              <w:spacing w:line="274" w:lineRule="exact"/>
              <w:ind w:left="120" w:firstLine="0"/>
            </w:pPr>
            <w:r>
              <w:rPr>
                <w:color w:val="000000"/>
              </w:rPr>
              <w:t>сроки и места ознакомления с результатами итогового сочинения (изложения), ГИА;</w:t>
            </w:r>
          </w:p>
          <w:p w:rsidR="006505B4" w:rsidRDefault="006505B4" w:rsidP="006505B4">
            <w:pPr>
              <w:pStyle w:val="a5"/>
              <w:numPr>
                <w:ilvl w:val="0"/>
                <w:numId w:val="22"/>
              </w:numPr>
              <w:shd w:val="clear" w:color="auto" w:fill="auto"/>
              <w:tabs>
                <w:tab w:val="left" w:pos="288"/>
              </w:tabs>
              <w:spacing w:line="274" w:lineRule="exact"/>
              <w:ind w:firstLine="0"/>
              <w:jc w:val="both"/>
            </w:pPr>
            <w:r>
              <w:rPr>
                <w:color w:val="000000"/>
              </w:rPr>
              <w:t>сроки, места и порядок подачи апелляции о нарушении установленного порядка проведения ГИА и о несогласии с выставленными баллами;</w:t>
            </w:r>
          </w:p>
          <w:p w:rsidR="006505B4" w:rsidRDefault="006505B4" w:rsidP="006505B4">
            <w:pPr>
              <w:pStyle w:val="a5"/>
              <w:shd w:val="clear" w:color="auto" w:fill="auto"/>
              <w:tabs>
                <w:tab w:val="left" w:pos="302"/>
              </w:tabs>
              <w:spacing w:line="269" w:lineRule="exact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минимальное количество баллов, необходимое для получения аттестата и поступления в образовательную организацию высшего образования</w:t>
            </w:r>
          </w:p>
        </w:tc>
        <w:tc>
          <w:tcPr>
            <w:tcW w:w="3680" w:type="dxa"/>
            <w:vAlign w:val="center"/>
          </w:tcPr>
          <w:p w:rsidR="006505B4" w:rsidRDefault="006505B4" w:rsidP="000F270B">
            <w:pPr>
              <w:pStyle w:val="a5"/>
              <w:shd w:val="clear" w:color="auto" w:fill="auto"/>
              <w:spacing w:line="264" w:lineRule="exact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в течение года</w:t>
            </w:r>
          </w:p>
          <w:p w:rsidR="006505B4" w:rsidRDefault="006505B4" w:rsidP="000F270B">
            <w:pPr>
              <w:pStyle w:val="a5"/>
              <w:shd w:val="clear" w:color="auto" w:fill="auto"/>
              <w:spacing w:line="264" w:lineRule="exact"/>
              <w:ind w:firstLine="0"/>
              <w:jc w:val="center"/>
              <w:rPr>
                <w:color w:val="000000"/>
              </w:rPr>
            </w:pPr>
          </w:p>
          <w:p w:rsidR="006505B4" w:rsidRDefault="006505B4" w:rsidP="000F270B">
            <w:pPr>
              <w:pStyle w:val="a5"/>
              <w:shd w:val="clear" w:color="auto" w:fill="auto"/>
              <w:spacing w:line="264" w:lineRule="exact"/>
              <w:ind w:firstLine="0"/>
              <w:jc w:val="center"/>
              <w:rPr>
                <w:color w:val="000000"/>
              </w:rPr>
            </w:pPr>
          </w:p>
          <w:p w:rsidR="006505B4" w:rsidRDefault="006505B4" w:rsidP="000F270B">
            <w:pPr>
              <w:pStyle w:val="a5"/>
              <w:shd w:val="clear" w:color="auto" w:fill="auto"/>
              <w:spacing w:line="264" w:lineRule="exact"/>
              <w:ind w:firstLine="0"/>
              <w:jc w:val="center"/>
              <w:rPr>
                <w:color w:val="000000"/>
              </w:rPr>
            </w:pPr>
          </w:p>
          <w:p w:rsidR="006505B4" w:rsidRDefault="006505B4" w:rsidP="000F270B">
            <w:pPr>
              <w:pStyle w:val="a5"/>
              <w:shd w:val="clear" w:color="auto" w:fill="auto"/>
              <w:spacing w:line="264" w:lineRule="exact"/>
              <w:ind w:firstLine="0"/>
              <w:jc w:val="center"/>
              <w:rPr>
                <w:color w:val="000000"/>
              </w:rPr>
            </w:pPr>
          </w:p>
          <w:p w:rsidR="006505B4" w:rsidRDefault="006505B4" w:rsidP="000F270B">
            <w:pPr>
              <w:pStyle w:val="a5"/>
              <w:shd w:val="clear" w:color="auto" w:fill="auto"/>
              <w:spacing w:line="264" w:lineRule="exact"/>
              <w:ind w:firstLine="0"/>
              <w:jc w:val="center"/>
              <w:rPr>
                <w:color w:val="000000"/>
              </w:rPr>
            </w:pPr>
          </w:p>
          <w:p w:rsidR="006505B4" w:rsidRDefault="006505B4" w:rsidP="000F270B">
            <w:pPr>
              <w:pStyle w:val="a5"/>
              <w:shd w:val="clear" w:color="auto" w:fill="auto"/>
              <w:spacing w:line="264" w:lineRule="exact"/>
              <w:ind w:firstLine="0"/>
              <w:jc w:val="center"/>
              <w:rPr>
                <w:color w:val="000000"/>
              </w:rPr>
            </w:pPr>
          </w:p>
          <w:p w:rsidR="006505B4" w:rsidRDefault="006505B4" w:rsidP="000F270B">
            <w:pPr>
              <w:pStyle w:val="a5"/>
              <w:shd w:val="clear" w:color="auto" w:fill="auto"/>
              <w:spacing w:line="264" w:lineRule="exact"/>
              <w:ind w:firstLine="0"/>
              <w:jc w:val="center"/>
              <w:rPr>
                <w:color w:val="000000"/>
              </w:rPr>
            </w:pPr>
          </w:p>
          <w:p w:rsidR="006505B4" w:rsidRDefault="006505B4" w:rsidP="000F270B">
            <w:pPr>
              <w:pStyle w:val="a5"/>
              <w:shd w:val="clear" w:color="auto" w:fill="auto"/>
              <w:spacing w:line="264" w:lineRule="exact"/>
              <w:ind w:firstLine="0"/>
              <w:jc w:val="center"/>
              <w:rPr>
                <w:color w:val="000000"/>
              </w:rPr>
            </w:pPr>
          </w:p>
          <w:p w:rsidR="006505B4" w:rsidRDefault="006505B4" w:rsidP="000F270B">
            <w:pPr>
              <w:pStyle w:val="a5"/>
              <w:shd w:val="clear" w:color="auto" w:fill="auto"/>
              <w:spacing w:line="264" w:lineRule="exact"/>
              <w:ind w:firstLine="0"/>
              <w:jc w:val="center"/>
              <w:rPr>
                <w:color w:val="000000"/>
              </w:rPr>
            </w:pPr>
          </w:p>
          <w:p w:rsidR="006505B4" w:rsidRDefault="006505B4" w:rsidP="000F270B">
            <w:pPr>
              <w:pStyle w:val="a5"/>
              <w:shd w:val="clear" w:color="auto" w:fill="auto"/>
              <w:spacing w:line="264" w:lineRule="exact"/>
              <w:ind w:firstLine="0"/>
              <w:jc w:val="center"/>
              <w:rPr>
                <w:color w:val="000000"/>
              </w:rPr>
            </w:pPr>
          </w:p>
          <w:p w:rsidR="006505B4" w:rsidRDefault="006505B4" w:rsidP="000F270B">
            <w:pPr>
              <w:pStyle w:val="a5"/>
              <w:shd w:val="clear" w:color="auto" w:fill="auto"/>
              <w:spacing w:line="264" w:lineRule="exact"/>
              <w:ind w:firstLine="0"/>
              <w:jc w:val="center"/>
              <w:rPr>
                <w:color w:val="000000"/>
              </w:rPr>
            </w:pPr>
          </w:p>
          <w:p w:rsidR="006505B4" w:rsidRDefault="006505B4" w:rsidP="000F270B">
            <w:pPr>
              <w:pStyle w:val="a5"/>
              <w:shd w:val="clear" w:color="auto" w:fill="auto"/>
              <w:spacing w:line="264" w:lineRule="exact"/>
              <w:ind w:firstLine="0"/>
              <w:jc w:val="center"/>
              <w:rPr>
                <w:color w:val="000000"/>
              </w:rPr>
            </w:pPr>
          </w:p>
        </w:tc>
        <w:tc>
          <w:tcPr>
            <w:tcW w:w="3682" w:type="dxa"/>
          </w:tcPr>
          <w:p w:rsidR="006505B4" w:rsidRPr="00D45459" w:rsidRDefault="006505B4" w:rsidP="000F270B">
            <w:pPr>
              <w:rPr>
                <w:rFonts w:ascii="Times New Roman" w:hAnsi="Times New Roman" w:cs="Times New Roman"/>
              </w:rPr>
            </w:pPr>
            <w:r w:rsidRPr="009F7CE0">
              <w:rPr>
                <w:rFonts w:ascii="Times New Roman" w:hAnsi="Times New Roman" w:cs="Times New Roman"/>
              </w:rPr>
              <w:t>Управление по образованию</w:t>
            </w:r>
            <w:r w:rsidRPr="009F7CE0">
              <w:rPr>
                <w:rFonts w:ascii="Times New Roman" w:hAnsi="Times New Roman" w:cs="Times New Roman"/>
                <w:color w:val="000000"/>
              </w:rPr>
              <w:t>; общеобразовательные организации</w:t>
            </w:r>
          </w:p>
        </w:tc>
      </w:tr>
      <w:tr w:rsidR="008C50A5" w:rsidTr="00F55FB4">
        <w:tc>
          <w:tcPr>
            <w:tcW w:w="741" w:type="dxa"/>
          </w:tcPr>
          <w:p w:rsidR="008C50A5" w:rsidRDefault="008C50A5" w:rsidP="009F7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32.</w:t>
            </w:r>
          </w:p>
        </w:tc>
        <w:tc>
          <w:tcPr>
            <w:tcW w:w="6683" w:type="dxa"/>
            <w:vAlign w:val="center"/>
          </w:tcPr>
          <w:p w:rsidR="008C50A5" w:rsidRDefault="008C50A5" w:rsidP="00235A18">
            <w:pPr>
              <w:pStyle w:val="a5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color w:val="000000"/>
              </w:rPr>
              <w:t>Психологическая подготовка выпускников и их родителей (законных представителей) к проведению ГИА:</w:t>
            </w:r>
          </w:p>
          <w:p w:rsidR="008C50A5" w:rsidRDefault="008C50A5" w:rsidP="00235A18">
            <w:pPr>
              <w:pStyle w:val="a5"/>
              <w:numPr>
                <w:ilvl w:val="0"/>
                <w:numId w:val="23"/>
              </w:numPr>
              <w:shd w:val="clear" w:color="auto" w:fill="auto"/>
              <w:tabs>
                <w:tab w:val="left" w:pos="134"/>
              </w:tabs>
              <w:spacing w:line="274" w:lineRule="exact"/>
              <w:ind w:firstLine="0"/>
              <w:jc w:val="both"/>
            </w:pPr>
            <w:r>
              <w:rPr>
                <w:color w:val="000000"/>
              </w:rPr>
              <w:t>психологические тренинги с обучающимися и родителями;</w:t>
            </w:r>
          </w:p>
          <w:p w:rsidR="008C50A5" w:rsidRDefault="008C50A5" w:rsidP="00235A18">
            <w:pPr>
              <w:pStyle w:val="a5"/>
              <w:numPr>
                <w:ilvl w:val="0"/>
                <w:numId w:val="23"/>
              </w:numPr>
              <w:shd w:val="clear" w:color="auto" w:fill="auto"/>
              <w:tabs>
                <w:tab w:val="left" w:pos="130"/>
              </w:tabs>
              <w:spacing w:line="274" w:lineRule="exact"/>
              <w:ind w:firstLine="0"/>
              <w:jc w:val="both"/>
            </w:pPr>
            <w:r>
              <w:rPr>
                <w:color w:val="000000"/>
              </w:rPr>
              <w:t>тренировочные занятия и тестирования по учебным предметам);</w:t>
            </w:r>
          </w:p>
          <w:p w:rsidR="008C50A5" w:rsidRDefault="008C50A5" w:rsidP="00235A18">
            <w:pPr>
              <w:pStyle w:val="a5"/>
              <w:numPr>
                <w:ilvl w:val="0"/>
                <w:numId w:val="23"/>
              </w:numPr>
              <w:shd w:val="clear" w:color="auto" w:fill="auto"/>
              <w:tabs>
                <w:tab w:val="left" w:pos="250"/>
              </w:tabs>
              <w:spacing w:line="274" w:lineRule="exact"/>
              <w:ind w:left="120" w:firstLine="0"/>
            </w:pPr>
            <w:r>
              <w:rPr>
                <w:color w:val="000000"/>
              </w:rPr>
              <w:t>ознакомление с демонстрационными материалами КИМ ЕГЭ и ОГЭ;</w:t>
            </w:r>
          </w:p>
          <w:p w:rsidR="008C50A5" w:rsidRDefault="008C50A5" w:rsidP="00235A18">
            <w:pPr>
              <w:pStyle w:val="a5"/>
              <w:shd w:val="clear" w:color="auto" w:fill="auto"/>
              <w:spacing w:line="274" w:lineRule="exact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использование заданий из открытого банка заданий ЕГЭ и ОГЭ для подготовки обучающихся к сдаче ГИА</w:t>
            </w:r>
          </w:p>
        </w:tc>
        <w:tc>
          <w:tcPr>
            <w:tcW w:w="3680" w:type="dxa"/>
            <w:vAlign w:val="center"/>
          </w:tcPr>
          <w:p w:rsidR="008C50A5" w:rsidRDefault="008C50A5" w:rsidP="000F270B">
            <w:pPr>
              <w:pStyle w:val="a5"/>
              <w:shd w:val="clear" w:color="auto" w:fill="auto"/>
              <w:spacing w:line="264" w:lineRule="exact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  <w:p w:rsidR="008C50A5" w:rsidRDefault="008C50A5" w:rsidP="000F270B">
            <w:pPr>
              <w:pStyle w:val="a5"/>
              <w:shd w:val="clear" w:color="auto" w:fill="auto"/>
              <w:spacing w:line="264" w:lineRule="exact"/>
              <w:ind w:firstLine="0"/>
              <w:jc w:val="center"/>
              <w:rPr>
                <w:color w:val="000000"/>
              </w:rPr>
            </w:pPr>
          </w:p>
          <w:p w:rsidR="008C50A5" w:rsidRDefault="008C50A5" w:rsidP="000F270B">
            <w:pPr>
              <w:pStyle w:val="a5"/>
              <w:shd w:val="clear" w:color="auto" w:fill="auto"/>
              <w:spacing w:line="264" w:lineRule="exact"/>
              <w:ind w:firstLine="0"/>
              <w:jc w:val="center"/>
              <w:rPr>
                <w:color w:val="000000"/>
              </w:rPr>
            </w:pPr>
          </w:p>
          <w:p w:rsidR="008C50A5" w:rsidRDefault="008C50A5" w:rsidP="000F270B">
            <w:pPr>
              <w:pStyle w:val="a5"/>
              <w:shd w:val="clear" w:color="auto" w:fill="auto"/>
              <w:spacing w:line="264" w:lineRule="exact"/>
              <w:ind w:firstLine="0"/>
              <w:jc w:val="center"/>
              <w:rPr>
                <w:color w:val="000000"/>
              </w:rPr>
            </w:pPr>
          </w:p>
          <w:p w:rsidR="008C50A5" w:rsidRDefault="008C50A5" w:rsidP="000F270B">
            <w:pPr>
              <w:pStyle w:val="a5"/>
              <w:shd w:val="clear" w:color="auto" w:fill="auto"/>
              <w:spacing w:line="264" w:lineRule="exact"/>
              <w:ind w:firstLine="0"/>
              <w:jc w:val="center"/>
              <w:rPr>
                <w:color w:val="000000"/>
              </w:rPr>
            </w:pPr>
          </w:p>
          <w:p w:rsidR="008C50A5" w:rsidRDefault="008C50A5" w:rsidP="000F270B">
            <w:pPr>
              <w:pStyle w:val="a5"/>
              <w:shd w:val="clear" w:color="auto" w:fill="auto"/>
              <w:spacing w:line="264" w:lineRule="exact"/>
              <w:ind w:firstLine="0"/>
              <w:jc w:val="center"/>
              <w:rPr>
                <w:color w:val="000000"/>
              </w:rPr>
            </w:pPr>
          </w:p>
        </w:tc>
        <w:tc>
          <w:tcPr>
            <w:tcW w:w="3682" w:type="dxa"/>
          </w:tcPr>
          <w:p w:rsidR="008C50A5" w:rsidRPr="00D45459" w:rsidRDefault="008C50A5" w:rsidP="00BE31AD">
            <w:pPr>
              <w:rPr>
                <w:rFonts w:ascii="Times New Roman" w:hAnsi="Times New Roman" w:cs="Times New Roman"/>
              </w:rPr>
            </w:pPr>
            <w:r w:rsidRPr="009F7CE0">
              <w:rPr>
                <w:rFonts w:ascii="Times New Roman" w:hAnsi="Times New Roman" w:cs="Times New Roman"/>
              </w:rPr>
              <w:t>Управление по образованию</w:t>
            </w:r>
            <w:r w:rsidRPr="009F7CE0">
              <w:rPr>
                <w:rFonts w:ascii="Times New Roman" w:hAnsi="Times New Roman" w:cs="Times New Roman"/>
                <w:color w:val="000000"/>
              </w:rPr>
              <w:t>; общеобразовательные организации</w:t>
            </w:r>
          </w:p>
        </w:tc>
      </w:tr>
      <w:tr w:rsidR="00074B76" w:rsidTr="00F55FB4">
        <w:tc>
          <w:tcPr>
            <w:tcW w:w="741" w:type="dxa"/>
          </w:tcPr>
          <w:p w:rsidR="00074B76" w:rsidRDefault="00074B76" w:rsidP="009F7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33. </w:t>
            </w:r>
          </w:p>
        </w:tc>
        <w:tc>
          <w:tcPr>
            <w:tcW w:w="6683" w:type="dxa"/>
            <w:vAlign w:val="center"/>
          </w:tcPr>
          <w:p w:rsidR="00074B76" w:rsidRDefault="00074B76" w:rsidP="007003CB">
            <w:pPr>
              <w:pStyle w:val="a5"/>
              <w:shd w:val="clear" w:color="auto" w:fill="auto"/>
              <w:spacing w:after="240" w:line="274" w:lineRule="exact"/>
              <w:ind w:left="120" w:firstLine="0"/>
            </w:pPr>
            <w:r>
              <w:rPr>
                <w:color w:val="000000"/>
              </w:rPr>
              <w:t>Организация и проведение общественно-просветительских акций для выпускников, родителей (законных представителей),</w:t>
            </w:r>
          </w:p>
          <w:p w:rsidR="00074B76" w:rsidRDefault="00074B76" w:rsidP="007003CB">
            <w:pPr>
              <w:pStyle w:val="a5"/>
              <w:shd w:val="clear" w:color="auto" w:fill="auto"/>
              <w:spacing w:before="240" w:after="60" w:line="240" w:lineRule="exact"/>
              <w:ind w:firstLine="0"/>
              <w:jc w:val="both"/>
            </w:pPr>
            <w:r>
              <w:rPr>
                <w:color w:val="000000"/>
              </w:rPr>
              <w:t>в том числе:</w:t>
            </w:r>
          </w:p>
          <w:p w:rsidR="00074B76" w:rsidRDefault="00074B76" w:rsidP="007003CB">
            <w:pPr>
              <w:pStyle w:val="a5"/>
              <w:shd w:val="clear" w:color="auto" w:fill="auto"/>
              <w:spacing w:before="60" w:after="300" w:line="240" w:lineRule="exact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«Единый день сдачи ЕГЭ родителями»</w:t>
            </w:r>
          </w:p>
        </w:tc>
        <w:tc>
          <w:tcPr>
            <w:tcW w:w="3680" w:type="dxa"/>
            <w:vAlign w:val="center"/>
          </w:tcPr>
          <w:p w:rsidR="00074B76" w:rsidRDefault="00074B76" w:rsidP="000F270B">
            <w:pPr>
              <w:pStyle w:val="a5"/>
              <w:shd w:val="clear" w:color="auto" w:fill="auto"/>
              <w:spacing w:line="264" w:lineRule="exact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 2018 года</w:t>
            </w:r>
          </w:p>
        </w:tc>
        <w:tc>
          <w:tcPr>
            <w:tcW w:w="3682" w:type="dxa"/>
          </w:tcPr>
          <w:p w:rsidR="00074B76" w:rsidRPr="00D45459" w:rsidRDefault="00074B76" w:rsidP="00F51BB6">
            <w:pPr>
              <w:rPr>
                <w:rFonts w:ascii="Times New Roman" w:hAnsi="Times New Roman" w:cs="Times New Roman"/>
              </w:rPr>
            </w:pPr>
            <w:r w:rsidRPr="009F7CE0">
              <w:rPr>
                <w:rFonts w:ascii="Times New Roman" w:hAnsi="Times New Roman" w:cs="Times New Roman"/>
              </w:rPr>
              <w:t>Управление по образованию</w:t>
            </w:r>
            <w:r w:rsidRPr="009F7CE0">
              <w:rPr>
                <w:rFonts w:ascii="Times New Roman" w:hAnsi="Times New Roman" w:cs="Times New Roman"/>
                <w:color w:val="000000"/>
              </w:rPr>
              <w:t>; общеобразовательные организации</w:t>
            </w:r>
          </w:p>
        </w:tc>
      </w:tr>
      <w:tr w:rsidR="00AD09BE" w:rsidTr="00F55FB4">
        <w:tc>
          <w:tcPr>
            <w:tcW w:w="741" w:type="dxa"/>
          </w:tcPr>
          <w:p w:rsidR="00AD09BE" w:rsidRDefault="00AD09BE" w:rsidP="009F7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6683" w:type="dxa"/>
            <w:vAlign w:val="center"/>
          </w:tcPr>
          <w:p w:rsidR="00AD09BE" w:rsidRDefault="00AD09BE" w:rsidP="006505B4">
            <w:pPr>
              <w:pStyle w:val="a5"/>
              <w:shd w:val="clear" w:color="auto" w:fill="auto"/>
              <w:spacing w:line="274" w:lineRule="exact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взаимодействия со средствами массовой информации с целью информирования общественности о мероприятиях, проводимых в рамках ГИА в 2018 году</w:t>
            </w:r>
          </w:p>
        </w:tc>
        <w:tc>
          <w:tcPr>
            <w:tcW w:w="3680" w:type="dxa"/>
            <w:vAlign w:val="center"/>
          </w:tcPr>
          <w:p w:rsidR="00AD09BE" w:rsidRDefault="00AD09BE" w:rsidP="000F270B">
            <w:pPr>
              <w:pStyle w:val="a5"/>
              <w:shd w:val="clear" w:color="auto" w:fill="auto"/>
              <w:spacing w:line="264" w:lineRule="exact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3682" w:type="dxa"/>
          </w:tcPr>
          <w:p w:rsidR="00AD09BE" w:rsidRPr="00D45459" w:rsidRDefault="00AD09BE" w:rsidP="001F4629">
            <w:pPr>
              <w:rPr>
                <w:rFonts w:ascii="Times New Roman" w:hAnsi="Times New Roman" w:cs="Times New Roman"/>
              </w:rPr>
            </w:pPr>
            <w:r w:rsidRPr="009F7CE0">
              <w:rPr>
                <w:rFonts w:ascii="Times New Roman" w:hAnsi="Times New Roman" w:cs="Times New Roman"/>
              </w:rPr>
              <w:t>Управление по образованию</w:t>
            </w:r>
            <w:r w:rsidRPr="009F7CE0">
              <w:rPr>
                <w:rFonts w:ascii="Times New Roman" w:hAnsi="Times New Roman" w:cs="Times New Roman"/>
                <w:color w:val="000000"/>
              </w:rPr>
              <w:t>; общеобразовательные организации</w:t>
            </w:r>
          </w:p>
        </w:tc>
      </w:tr>
      <w:tr w:rsidR="001B2AFE" w:rsidTr="009F4C1E">
        <w:tc>
          <w:tcPr>
            <w:tcW w:w="14786" w:type="dxa"/>
            <w:gridSpan w:val="4"/>
          </w:tcPr>
          <w:p w:rsidR="001B2AFE" w:rsidRPr="001B2AFE" w:rsidRDefault="001B2AFE" w:rsidP="001B2AFE">
            <w:pPr>
              <w:jc w:val="center"/>
              <w:rPr>
                <w:rFonts w:ascii="Times New Roman" w:hAnsi="Times New Roman" w:cs="Times New Roman"/>
              </w:rPr>
            </w:pPr>
            <w:r w:rsidRPr="001B2AFE">
              <w:rPr>
                <w:rFonts w:ascii="Times New Roman" w:hAnsi="Times New Roman" w:cs="Times New Roman"/>
                <w:color w:val="000000"/>
              </w:rPr>
              <w:t>6. Контроль за организацией и проведением ГИА</w:t>
            </w:r>
          </w:p>
        </w:tc>
      </w:tr>
      <w:tr w:rsidR="00AD09BE" w:rsidTr="00F55FB4">
        <w:tc>
          <w:tcPr>
            <w:tcW w:w="741" w:type="dxa"/>
          </w:tcPr>
          <w:p w:rsidR="00AD09BE" w:rsidRDefault="001B2AFE" w:rsidP="009F7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6683" w:type="dxa"/>
            <w:vAlign w:val="center"/>
          </w:tcPr>
          <w:p w:rsidR="00E24D64" w:rsidRDefault="00E24D64" w:rsidP="00E24D64">
            <w:pPr>
              <w:pStyle w:val="a5"/>
              <w:shd w:val="clear" w:color="auto" w:fill="auto"/>
              <w:spacing w:line="274" w:lineRule="exact"/>
              <w:ind w:left="120" w:firstLine="0"/>
            </w:pPr>
            <w:r>
              <w:rPr>
                <w:color w:val="000000"/>
              </w:rPr>
              <w:t>Организация работы с образовательными организациями по осуществлению контроля за организацией и проведением информационно-разъяснительной работы по вопросам подготовки и проведения ГИА с его участниками и лицами, привлекаемыми к проведению ГИА:</w:t>
            </w:r>
          </w:p>
          <w:p w:rsidR="00E24D64" w:rsidRDefault="00E24D64" w:rsidP="00E24D64">
            <w:pPr>
              <w:pStyle w:val="a5"/>
              <w:numPr>
                <w:ilvl w:val="0"/>
                <w:numId w:val="24"/>
              </w:numPr>
              <w:shd w:val="clear" w:color="auto" w:fill="auto"/>
              <w:tabs>
                <w:tab w:val="left" w:pos="254"/>
              </w:tabs>
              <w:spacing w:line="274" w:lineRule="exact"/>
              <w:ind w:left="120" w:firstLine="0"/>
            </w:pPr>
            <w:r>
              <w:rPr>
                <w:color w:val="000000"/>
              </w:rPr>
              <w:t>своевременность и полнота размещени</w:t>
            </w:r>
            <w:r w:rsidR="0063191C">
              <w:rPr>
                <w:color w:val="000000"/>
              </w:rPr>
              <w:t>я</w:t>
            </w:r>
            <w:r>
              <w:rPr>
                <w:color w:val="000000"/>
              </w:rPr>
              <w:t xml:space="preserve"> информации на сайтах образовательных организаций;</w:t>
            </w:r>
          </w:p>
          <w:p w:rsidR="00AD09BE" w:rsidRDefault="00E24D64" w:rsidP="00E24D64">
            <w:pPr>
              <w:pStyle w:val="a5"/>
              <w:shd w:val="clear" w:color="auto" w:fill="auto"/>
              <w:spacing w:line="274" w:lineRule="exact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- оформлением информационных стендов в образовательных организациях по процедуре проведения ГИА в 2018 году</w:t>
            </w:r>
          </w:p>
        </w:tc>
        <w:tc>
          <w:tcPr>
            <w:tcW w:w="3680" w:type="dxa"/>
            <w:vAlign w:val="center"/>
          </w:tcPr>
          <w:p w:rsidR="00AD09BE" w:rsidRDefault="00E24D64" w:rsidP="000F270B">
            <w:pPr>
              <w:pStyle w:val="a5"/>
              <w:shd w:val="clear" w:color="auto" w:fill="auto"/>
              <w:spacing w:line="264" w:lineRule="exact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  <w:p w:rsidR="00E24D64" w:rsidRDefault="00E24D64" w:rsidP="000F270B">
            <w:pPr>
              <w:pStyle w:val="a5"/>
              <w:shd w:val="clear" w:color="auto" w:fill="auto"/>
              <w:spacing w:line="264" w:lineRule="exact"/>
              <w:ind w:firstLine="0"/>
              <w:jc w:val="center"/>
              <w:rPr>
                <w:color w:val="000000"/>
              </w:rPr>
            </w:pPr>
          </w:p>
          <w:p w:rsidR="00E24D64" w:rsidRDefault="00E24D64" w:rsidP="000F270B">
            <w:pPr>
              <w:pStyle w:val="a5"/>
              <w:shd w:val="clear" w:color="auto" w:fill="auto"/>
              <w:spacing w:line="264" w:lineRule="exact"/>
              <w:ind w:firstLine="0"/>
              <w:jc w:val="center"/>
              <w:rPr>
                <w:color w:val="000000"/>
              </w:rPr>
            </w:pPr>
          </w:p>
          <w:p w:rsidR="00E24D64" w:rsidRDefault="00E24D64" w:rsidP="000F270B">
            <w:pPr>
              <w:pStyle w:val="a5"/>
              <w:shd w:val="clear" w:color="auto" w:fill="auto"/>
              <w:spacing w:line="264" w:lineRule="exact"/>
              <w:ind w:firstLine="0"/>
              <w:jc w:val="center"/>
              <w:rPr>
                <w:color w:val="000000"/>
              </w:rPr>
            </w:pPr>
          </w:p>
          <w:p w:rsidR="00E24D64" w:rsidRDefault="00E24D64" w:rsidP="000F270B">
            <w:pPr>
              <w:pStyle w:val="a5"/>
              <w:shd w:val="clear" w:color="auto" w:fill="auto"/>
              <w:spacing w:line="264" w:lineRule="exact"/>
              <w:ind w:firstLine="0"/>
              <w:jc w:val="center"/>
              <w:rPr>
                <w:color w:val="000000"/>
              </w:rPr>
            </w:pPr>
          </w:p>
          <w:p w:rsidR="00E24D64" w:rsidRDefault="00E24D64" w:rsidP="000F270B">
            <w:pPr>
              <w:pStyle w:val="a5"/>
              <w:shd w:val="clear" w:color="auto" w:fill="auto"/>
              <w:spacing w:line="264" w:lineRule="exact"/>
              <w:ind w:firstLine="0"/>
              <w:jc w:val="center"/>
              <w:rPr>
                <w:color w:val="000000"/>
              </w:rPr>
            </w:pPr>
          </w:p>
        </w:tc>
        <w:tc>
          <w:tcPr>
            <w:tcW w:w="3682" w:type="dxa"/>
          </w:tcPr>
          <w:p w:rsidR="00AD09BE" w:rsidRPr="009F7CE0" w:rsidRDefault="00E24D64" w:rsidP="00FB1173">
            <w:pPr>
              <w:rPr>
                <w:rFonts w:ascii="Times New Roman" w:hAnsi="Times New Roman" w:cs="Times New Roman"/>
              </w:rPr>
            </w:pPr>
            <w:r w:rsidRPr="009F7CE0">
              <w:rPr>
                <w:rFonts w:ascii="Times New Roman" w:hAnsi="Times New Roman" w:cs="Times New Roman"/>
              </w:rPr>
              <w:t>Управление по образованию</w:t>
            </w:r>
          </w:p>
        </w:tc>
      </w:tr>
      <w:tr w:rsidR="0063191C" w:rsidTr="00F55FB4">
        <w:tc>
          <w:tcPr>
            <w:tcW w:w="741" w:type="dxa"/>
          </w:tcPr>
          <w:p w:rsidR="0063191C" w:rsidRDefault="0063191C" w:rsidP="009F7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36.</w:t>
            </w:r>
          </w:p>
        </w:tc>
        <w:tc>
          <w:tcPr>
            <w:tcW w:w="6683" w:type="dxa"/>
            <w:vAlign w:val="center"/>
          </w:tcPr>
          <w:p w:rsidR="0063191C" w:rsidRDefault="0063191C" w:rsidP="0063191C">
            <w:pPr>
              <w:pStyle w:val="a5"/>
              <w:shd w:val="clear" w:color="auto" w:fill="auto"/>
              <w:spacing w:line="274" w:lineRule="exact"/>
              <w:ind w:left="120" w:firstLine="0"/>
              <w:rPr>
                <w:color w:val="000000"/>
              </w:rPr>
            </w:pPr>
            <w:r>
              <w:rPr>
                <w:color w:val="000000"/>
              </w:rPr>
              <w:t>Организация работы с негосударственными образовательными организациями по осуществлению контроля за подготовкой к участию в ГИА:</w:t>
            </w:r>
          </w:p>
          <w:p w:rsidR="0063191C" w:rsidRDefault="0063191C" w:rsidP="0063191C">
            <w:pPr>
              <w:pStyle w:val="a5"/>
              <w:shd w:val="clear" w:color="auto" w:fill="auto"/>
              <w:spacing w:line="274" w:lineRule="exact"/>
              <w:ind w:left="120" w:firstLine="0"/>
              <w:rPr>
                <w:color w:val="000000"/>
              </w:rPr>
            </w:pPr>
            <w:r>
              <w:rPr>
                <w:color w:val="000000"/>
              </w:rPr>
              <w:t>- своевременное информирование всех участников о процедуре проведения ГИА;</w:t>
            </w:r>
          </w:p>
          <w:p w:rsidR="0063191C" w:rsidRDefault="0063191C" w:rsidP="0063191C">
            <w:pPr>
              <w:pStyle w:val="a5"/>
              <w:shd w:val="clear" w:color="auto" w:fill="auto"/>
              <w:spacing w:line="274" w:lineRule="exact"/>
              <w:ind w:left="120" w:firstLine="0"/>
              <w:rPr>
                <w:color w:val="000000"/>
              </w:rPr>
            </w:pPr>
            <w:r>
              <w:rPr>
                <w:color w:val="000000"/>
              </w:rPr>
              <w:t xml:space="preserve">- своевременное </w:t>
            </w:r>
            <w:r w:rsidR="0077305C">
              <w:rPr>
                <w:color w:val="000000"/>
              </w:rPr>
              <w:t xml:space="preserve">и достоверное </w:t>
            </w:r>
            <w:r>
              <w:rPr>
                <w:color w:val="000000"/>
              </w:rPr>
              <w:t xml:space="preserve">внесение информации в базу РИС; </w:t>
            </w:r>
          </w:p>
          <w:p w:rsidR="0063191C" w:rsidRDefault="0063191C" w:rsidP="0063191C">
            <w:pPr>
              <w:pStyle w:val="a5"/>
              <w:shd w:val="clear" w:color="auto" w:fill="auto"/>
              <w:spacing w:line="274" w:lineRule="exact"/>
              <w:ind w:left="120" w:firstLine="0"/>
              <w:rPr>
                <w:color w:val="000000"/>
              </w:rPr>
            </w:pPr>
            <w:r>
              <w:rPr>
                <w:color w:val="000000"/>
              </w:rPr>
              <w:t>- своевременность и полнота размещения информации на сайтах образовательных организаций</w:t>
            </w:r>
          </w:p>
        </w:tc>
        <w:tc>
          <w:tcPr>
            <w:tcW w:w="3680" w:type="dxa"/>
            <w:vAlign w:val="center"/>
          </w:tcPr>
          <w:p w:rsidR="0063191C" w:rsidRDefault="0063191C" w:rsidP="00D96BE3">
            <w:pPr>
              <w:pStyle w:val="a5"/>
              <w:shd w:val="clear" w:color="auto" w:fill="auto"/>
              <w:spacing w:line="264" w:lineRule="exact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  <w:p w:rsidR="0063191C" w:rsidRDefault="0063191C" w:rsidP="00D96BE3">
            <w:pPr>
              <w:pStyle w:val="a5"/>
              <w:shd w:val="clear" w:color="auto" w:fill="auto"/>
              <w:spacing w:line="264" w:lineRule="exact"/>
              <w:ind w:firstLine="0"/>
              <w:jc w:val="center"/>
              <w:rPr>
                <w:color w:val="000000"/>
              </w:rPr>
            </w:pPr>
          </w:p>
          <w:p w:rsidR="0063191C" w:rsidRDefault="0063191C" w:rsidP="00D96BE3">
            <w:pPr>
              <w:pStyle w:val="a5"/>
              <w:shd w:val="clear" w:color="auto" w:fill="auto"/>
              <w:spacing w:line="264" w:lineRule="exact"/>
              <w:ind w:firstLine="0"/>
              <w:jc w:val="center"/>
              <w:rPr>
                <w:color w:val="000000"/>
              </w:rPr>
            </w:pPr>
          </w:p>
          <w:p w:rsidR="0063191C" w:rsidRDefault="0063191C" w:rsidP="00D96BE3">
            <w:pPr>
              <w:pStyle w:val="a5"/>
              <w:shd w:val="clear" w:color="auto" w:fill="auto"/>
              <w:spacing w:line="264" w:lineRule="exact"/>
              <w:ind w:firstLine="0"/>
              <w:jc w:val="center"/>
              <w:rPr>
                <w:color w:val="000000"/>
              </w:rPr>
            </w:pPr>
          </w:p>
          <w:p w:rsidR="0063191C" w:rsidRDefault="0063191C" w:rsidP="00D96BE3">
            <w:pPr>
              <w:pStyle w:val="a5"/>
              <w:shd w:val="clear" w:color="auto" w:fill="auto"/>
              <w:spacing w:line="264" w:lineRule="exact"/>
              <w:ind w:firstLine="0"/>
              <w:jc w:val="center"/>
              <w:rPr>
                <w:color w:val="000000"/>
              </w:rPr>
            </w:pPr>
          </w:p>
          <w:p w:rsidR="0063191C" w:rsidRDefault="0063191C" w:rsidP="00D96BE3">
            <w:pPr>
              <w:pStyle w:val="a5"/>
              <w:shd w:val="clear" w:color="auto" w:fill="auto"/>
              <w:spacing w:line="264" w:lineRule="exact"/>
              <w:ind w:firstLine="0"/>
              <w:jc w:val="center"/>
              <w:rPr>
                <w:color w:val="000000"/>
              </w:rPr>
            </w:pPr>
          </w:p>
          <w:p w:rsidR="0063191C" w:rsidRDefault="0063191C" w:rsidP="00D96BE3">
            <w:pPr>
              <w:pStyle w:val="a5"/>
              <w:shd w:val="clear" w:color="auto" w:fill="auto"/>
              <w:spacing w:line="264" w:lineRule="exact"/>
              <w:ind w:firstLine="0"/>
              <w:jc w:val="center"/>
              <w:rPr>
                <w:color w:val="000000"/>
              </w:rPr>
            </w:pPr>
          </w:p>
          <w:p w:rsidR="0063191C" w:rsidRDefault="0063191C" w:rsidP="00D96BE3">
            <w:pPr>
              <w:pStyle w:val="a5"/>
              <w:shd w:val="clear" w:color="auto" w:fill="auto"/>
              <w:spacing w:line="264" w:lineRule="exact"/>
              <w:ind w:firstLine="0"/>
              <w:jc w:val="center"/>
              <w:rPr>
                <w:color w:val="000000"/>
              </w:rPr>
            </w:pPr>
          </w:p>
          <w:p w:rsidR="0063191C" w:rsidRDefault="0063191C" w:rsidP="00D96BE3">
            <w:pPr>
              <w:pStyle w:val="a5"/>
              <w:shd w:val="clear" w:color="auto" w:fill="auto"/>
              <w:spacing w:line="264" w:lineRule="exact"/>
              <w:ind w:firstLine="0"/>
              <w:jc w:val="center"/>
              <w:rPr>
                <w:color w:val="000000"/>
              </w:rPr>
            </w:pPr>
          </w:p>
        </w:tc>
        <w:tc>
          <w:tcPr>
            <w:tcW w:w="3682" w:type="dxa"/>
          </w:tcPr>
          <w:p w:rsidR="0063191C" w:rsidRPr="009F7CE0" w:rsidRDefault="0063191C" w:rsidP="00F84243">
            <w:pPr>
              <w:rPr>
                <w:rFonts w:ascii="Times New Roman" w:hAnsi="Times New Roman" w:cs="Times New Roman"/>
              </w:rPr>
            </w:pPr>
            <w:r w:rsidRPr="009F7CE0">
              <w:rPr>
                <w:rFonts w:ascii="Times New Roman" w:hAnsi="Times New Roman" w:cs="Times New Roman"/>
              </w:rPr>
              <w:t>Управление по образованию</w:t>
            </w:r>
          </w:p>
        </w:tc>
      </w:tr>
      <w:tr w:rsidR="0063191C" w:rsidTr="00F55FB4">
        <w:tc>
          <w:tcPr>
            <w:tcW w:w="741" w:type="dxa"/>
          </w:tcPr>
          <w:p w:rsidR="0063191C" w:rsidRDefault="0063191C" w:rsidP="009F7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6683" w:type="dxa"/>
            <w:vAlign w:val="center"/>
          </w:tcPr>
          <w:p w:rsidR="0063191C" w:rsidRDefault="0063191C" w:rsidP="00FB1173">
            <w:pPr>
              <w:pStyle w:val="a5"/>
              <w:shd w:val="clear" w:color="auto" w:fill="auto"/>
              <w:spacing w:after="60" w:line="240" w:lineRule="exact"/>
              <w:ind w:firstLine="0"/>
              <w:jc w:val="both"/>
            </w:pPr>
            <w:r>
              <w:rPr>
                <w:color w:val="000000"/>
              </w:rPr>
              <w:t>Осуществление контроля за ходом подготовки и проведением ГИА:</w:t>
            </w:r>
          </w:p>
          <w:p w:rsidR="0063191C" w:rsidRDefault="0063191C" w:rsidP="00FB1173">
            <w:pPr>
              <w:pStyle w:val="a5"/>
              <w:numPr>
                <w:ilvl w:val="0"/>
                <w:numId w:val="25"/>
              </w:numPr>
              <w:shd w:val="clear" w:color="auto" w:fill="auto"/>
              <w:tabs>
                <w:tab w:val="left" w:pos="134"/>
              </w:tabs>
              <w:spacing w:before="60" w:after="360" w:line="240" w:lineRule="exact"/>
              <w:ind w:firstLine="0"/>
              <w:jc w:val="both"/>
            </w:pPr>
            <w:r>
              <w:rPr>
                <w:color w:val="000000"/>
              </w:rPr>
              <w:t>контроль за готовностью ППЭ к проведению ЕГЭ;</w:t>
            </w:r>
          </w:p>
          <w:p w:rsidR="0063191C" w:rsidRDefault="0063191C" w:rsidP="00FB1173">
            <w:pPr>
              <w:pStyle w:val="a5"/>
              <w:numPr>
                <w:ilvl w:val="0"/>
                <w:numId w:val="25"/>
              </w:numPr>
              <w:shd w:val="clear" w:color="auto" w:fill="auto"/>
              <w:tabs>
                <w:tab w:val="left" w:pos="264"/>
              </w:tabs>
              <w:spacing w:before="360" w:line="274" w:lineRule="exact"/>
              <w:ind w:left="120" w:firstLine="0"/>
              <w:rPr>
                <w:color w:val="000000"/>
              </w:rPr>
            </w:pPr>
            <w:r>
              <w:rPr>
                <w:color w:val="000000"/>
              </w:rPr>
              <w:t>учредительный контроль за соблюдением процедуры проведения ЕГЭ в ППЭ.</w:t>
            </w:r>
          </w:p>
        </w:tc>
        <w:tc>
          <w:tcPr>
            <w:tcW w:w="3680" w:type="dxa"/>
            <w:vAlign w:val="center"/>
          </w:tcPr>
          <w:p w:rsidR="0063191C" w:rsidRDefault="0063191C" w:rsidP="000F270B">
            <w:pPr>
              <w:pStyle w:val="a5"/>
              <w:shd w:val="clear" w:color="auto" w:fill="auto"/>
              <w:spacing w:line="264" w:lineRule="exact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соответствии с единым расписанием проведения ЕГЭ</w:t>
            </w:r>
          </w:p>
        </w:tc>
        <w:tc>
          <w:tcPr>
            <w:tcW w:w="3682" w:type="dxa"/>
          </w:tcPr>
          <w:p w:rsidR="0063191C" w:rsidRPr="009F7CE0" w:rsidRDefault="0063191C" w:rsidP="00C401FB">
            <w:pPr>
              <w:rPr>
                <w:rFonts w:ascii="Times New Roman" w:hAnsi="Times New Roman" w:cs="Times New Roman"/>
              </w:rPr>
            </w:pPr>
            <w:r w:rsidRPr="009F7CE0">
              <w:rPr>
                <w:rFonts w:ascii="Times New Roman" w:hAnsi="Times New Roman" w:cs="Times New Roman"/>
              </w:rPr>
              <w:t>Управление по образованию</w:t>
            </w:r>
          </w:p>
        </w:tc>
      </w:tr>
    </w:tbl>
    <w:p w:rsidR="004D5248" w:rsidRPr="005E1507" w:rsidRDefault="004D5248" w:rsidP="005E1507">
      <w:pPr>
        <w:jc w:val="center"/>
        <w:rPr>
          <w:rFonts w:ascii="Times New Roman" w:hAnsi="Times New Roman" w:cs="Times New Roman"/>
        </w:rPr>
      </w:pPr>
    </w:p>
    <w:sectPr w:rsidR="004D5248" w:rsidRPr="005E1507" w:rsidSect="004D524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>
    <w:nsid w:val="00000007"/>
    <w:multiLevelType w:val="multilevel"/>
    <w:tmpl w:val="00000006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9"/>
    <w:multiLevelType w:val="multilevel"/>
    <w:tmpl w:val="00000008"/>
    <w:lvl w:ilvl="0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B"/>
    <w:multiLevelType w:val="multilevel"/>
    <w:tmpl w:val="0000000A"/>
    <w:lvl w:ilvl="0">
      <w:start w:val="5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5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5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5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5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5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5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5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000000D"/>
    <w:multiLevelType w:val="multilevel"/>
    <w:tmpl w:val="0000000C"/>
    <w:lvl w:ilvl="0">
      <w:start w:val="8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8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8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8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8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8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8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8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6">
    <w:nsid w:val="00000015"/>
    <w:multiLevelType w:val="multilevel"/>
    <w:tmpl w:val="0000001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singl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singl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singl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singl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singl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singl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singl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singl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single"/>
      </w:rPr>
    </w:lvl>
  </w:abstractNum>
  <w:abstractNum w:abstractNumId="7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8">
    <w:nsid w:val="00000019"/>
    <w:multiLevelType w:val="multilevel"/>
    <w:tmpl w:val="0000001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9">
    <w:nsid w:val="0000001B"/>
    <w:multiLevelType w:val="multilevel"/>
    <w:tmpl w:val="0000001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0">
    <w:nsid w:val="0000001F"/>
    <w:multiLevelType w:val="multilevel"/>
    <w:tmpl w:val="0000001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1">
    <w:nsid w:val="00000021"/>
    <w:multiLevelType w:val="multilevel"/>
    <w:tmpl w:val="0000002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2">
    <w:nsid w:val="00000023"/>
    <w:multiLevelType w:val="multilevel"/>
    <w:tmpl w:val="0000002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3">
    <w:nsid w:val="00000025"/>
    <w:multiLevelType w:val="multilevel"/>
    <w:tmpl w:val="0000002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4">
    <w:nsid w:val="00000027"/>
    <w:multiLevelType w:val="multilevel"/>
    <w:tmpl w:val="0000002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5">
    <w:nsid w:val="00000031"/>
    <w:multiLevelType w:val="multilevel"/>
    <w:tmpl w:val="0000003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6">
    <w:nsid w:val="00000033"/>
    <w:multiLevelType w:val="multilevel"/>
    <w:tmpl w:val="0000003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7">
    <w:nsid w:val="00000037"/>
    <w:multiLevelType w:val="multilevel"/>
    <w:tmpl w:val="0000003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8">
    <w:nsid w:val="0000003B"/>
    <w:multiLevelType w:val="multilevel"/>
    <w:tmpl w:val="0000003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9">
    <w:nsid w:val="0000003D"/>
    <w:multiLevelType w:val="multilevel"/>
    <w:tmpl w:val="0000003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20">
    <w:nsid w:val="0000003F"/>
    <w:multiLevelType w:val="multilevel"/>
    <w:tmpl w:val="0000003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21">
    <w:nsid w:val="00000041"/>
    <w:multiLevelType w:val="multilevel"/>
    <w:tmpl w:val="0000004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22">
    <w:nsid w:val="00000043"/>
    <w:multiLevelType w:val="multilevel"/>
    <w:tmpl w:val="0000004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23">
    <w:nsid w:val="2F127205"/>
    <w:multiLevelType w:val="hybridMultilevel"/>
    <w:tmpl w:val="E30CF9E4"/>
    <w:lvl w:ilvl="0" w:tplc="624089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E81728"/>
    <w:multiLevelType w:val="hybridMultilevel"/>
    <w:tmpl w:val="D22A24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24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18"/>
  </w:num>
  <w:num w:numId="22">
    <w:abstractNumId w:val="19"/>
  </w:num>
  <w:num w:numId="23">
    <w:abstractNumId w:val="20"/>
  </w:num>
  <w:num w:numId="24">
    <w:abstractNumId w:val="2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19D"/>
    <w:rsid w:val="0000044C"/>
    <w:rsid w:val="00006966"/>
    <w:rsid w:val="00065113"/>
    <w:rsid w:val="00074B76"/>
    <w:rsid w:val="000A63B4"/>
    <w:rsid w:val="000E2F52"/>
    <w:rsid w:val="001A6B3B"/>
    <w:rsid w:val="001B178A"/>
    <w:rsid w:val="001B2AFE"/>
    <w:rsid w:val="001B670E"/>
    <w:rsid w:val="001F3E20"/>
    <w:rsid w:val="001F6A64"/>
    <w:rsid w:val="002205C4"/>
    <w:rsid w:val="00235A18"/>
    <w:rsid w:val="0029363B"/>
    <w:rsid w:val="002E4521"/>
    <w:rsid w:val="003A7DBA"/>
    <w:rsid w:val="003E4637"/>
    <w:rsid w:val="00411F16"/>
    <w:rsid w:val="0048019D"/>
    <w:rsid w:val="004D5248"/>
    <w:rsid w:val="004D7636"/>
    <w:rsid w:val="00540370"/>
    <w:rsid w:val="00550357"/>
    <w:rsid w:val="005825F5"/>
    <w:rsid w:val="005E1507"/>
    <w:rsid w:val="0063191C"/>
    <w:rsid w:val="00637DB5"/>
    <w:rsid w:val="006505B4"/>
    <w:rsid w:val="006A04D5"/>
    <w:rsid w:val="007003CB"/>
    <w:rsid w:val="0070606C"/>
    <w:rsid w:val="0077305C"/>
    <w:rsid w:val="007C546A"/>
    <w:rsid w:val="007F6C7F"/>
    <w:rsid w:val="008C50A5"/>
    <w:rsid w:val="0090046A"/>
    <w:rsid w:val="00913C05"/>
    <w:rsid w:val="0098417E"/>
    <w:rsid w:val="009F7CE0"/>
    <w:rsid w:val="00A519A2"/>
    <w:rsid w:val="00AA21BF"/>
    <w:rsid w:val="00AD09BE"/>
    <w:rsid w:val="00B1516A"/>
    <w:rsid w:val="00B53626"/>
    <w:rsid w:val="00B65675"/>
    <w:rsid w:val="00C05AA8"/>
    <w:rsid w:val="00C1151E"/>
    <w:rsid w:val="00CF2AED"/>
    <w:rsid w:val="00D15A6D"/>
    <w:rsid w:val="00D332D6"/>
    <w:rsid w:val="00D45459"/>
    <w:rsid w:val="00D66189"/>
    <w:rsid w:val="00DB4AE2"/>
    <w:rsid w:val="00E24D64"/>
    <w:rsid w:val="00E37007"/>
    <w:rsid w:val="00FB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5248"/>
    <w:pPr>
      <w:ind w:left="720"/>
      <w:contextualSpacing/>
    </w:pPr>
  </w:style>
  <w:style w:type="character" w:customStyle="1" w:styleId="1">
    <w:name w:val="Основной текст Знак1"/>
    <w:basedOn w:val="a0"/>
    <w:link w:val="a5"/>
    <w:uiPriority w:val="99"/>
    <w:locked/>
    <w:rsid w:val="002E4521"/>
    <w:rPr>
      <w:rFonts w:ascii="Times New Roman" w:hAnsi="Times New Roman" w:cs="Times New Roman"/>
      <w:shd w:val="clear" w:color="auto" w:fill="FFFFFF"/>
    </w:rPr>
  </w:style>
  <w:style w:type="paragraph" w:styleId="a5">
    <w:name w:val="Body Text"/>
    <w:basedOn w:val="a"/>
    <w:link w:val="1"/>
    <w:uiPriority w:val="99"/>
    <w:rsid w:val="002E4521"/>
    <w:pPr>
      <w:widowControl w:val="0"/>
      <w:shd w:val="clear" w:color="auto" w:fill="FFFFFF"/>
      <w:spacing w:after="0" w:line="283" w:lineRule="exact"/>
      <w:ind w:hanging="140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uiPriority w:val="99"/>
    <w:semiHidden/>
    <w:rsid w:val="002E4521"/>
  </w:style>
  <w:style w:type="character" w:customStyle="1" w:styleId="3">
    <w:name w:val="Основной текст (3)_"/>
    <w:basedOn w:val="a0"/>
    <w:link w:val="30"/>
    <w:uiPriority w:val="99"/>
    <w:locked/>
    <w:rsid w:val="0029363B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9363B"/>
    <w:pPr>
      <w:widowControl w:val="0"/>
      <w:shd w:val="clear" w:color="auto" w:fill="FFFFFF"/>
      <w:spacing w:before="840" w:after="840" w:line="240" w:lineRule="atLeast"/>
    </w:pPr>
    <w:rPr>
      <w:rFonts w:ascii="Times New Roman" w:hAnsi="Times New Roman" w:cs="Times New Roman"/>
      <w:sz w:val="19"/>
      <w:szCs w:val="19"/>
    </w:rPr>
  </w:style>
  <w:style w:type="character" w:customStyle="1" w:styleId="a7">
    <w:name w:val="Основной текст + Полужирный"/>
    <w:basedOn w:val="1"/>
    <w:uiPriority w:val="99"/>
    <w:rsid w:val="001B178A"/>
    <w:rPr>
      <w:rFonts w:ascii="Times New Roman" w:hAnsi="Times New Roman" w:cs="Times New Roman"/>
      <w:b/>
      <w:bCs/>
      <w:u w:val="none"/>
      <w:shd w:val="clear" w:color="auto" w:fill="FFFFFF"/>
    </w:rPr>
  </w:style>
  <w:style w:type="paragraph" w:styleId="a8">
    <w:name w:val="No Spacing"/>
    <w:uiPriority w:val="1"/>
    <w:qFormat/>
    <w:rsid w:val="009004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5248"/>
    <w:pPr>
      <w:ind w:left="720"/>
      <w:contextualSpacing/>
    </w:pPr>
  </w:style>
  <w:style w:type="character" w:customStyle="1" w:styleId="1">
    <w:name w:val="Основной текст Знак1"/>
    <w:basedOn w:val="a0"/>
    <w:link w:val="a5"/>
    <w:uiPriority w:val="99"/>
    <w:locked/>
    <w:rsid w:val="002E4521"/>
    <w:rPr>
      <w:rFonts w:ascii="Times New Roman" w:hAnsi="Times New Roman" w:cs="Times New Roman"/>
      <w:shd w:val="clear" w:color="auto" w:fill="FFFFFF"/>
    </w:rPr>
  </w:style>
  <w:style w:type="paragraph" w:styleId="a5">
    <w:name w:val="Body Text"/>
    <w:basedOn w:val="a"/>
    <w:link w:val="1"/>
    <w:uiPriority w:val="99"/>
    <w:rsid w:val="002E4521"/>
    <w:pPr>
      <w:widowControl w:val="0"/>
      <w:shd w:val="clear" w:color="auto" w:fill="FFFFFF"/>
      <w:spacing w:after="0" w:line="283" w:lineRule="exact"/>
      <w:ind w:hanging="140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uiPriority w:val="99"/>
    <w:semiHidden/>
    <w:rsid w:val="002E4521"/>
  </w:style>
  <w:style w:type="character" w:customStyle="1" w:styleId="3">
    <w:name w:val="Основной текст (3)_"/>
    <w:basedOn w:val="a0"/>
    <w:link w:val="30"/>
    <w:uiPriority w:val="99"/>
    <w:locked/>
    <w:rsid w:val="0029363B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9363B"/>
    <w:pPr>
      <w:widowControl w:val="0"/>
      <w:shd w:val="clear" w:color="auto" w:fill="FFFFFF"/>
      <w:spacing w:before="840" w:after="840" w:line="240" w:lineRule="atLeast"/>
    </w:pPr>
    <w:rPr>
      <w:rFonts w:ascii="Times New Roman" w:hAnsi="Times New Roman" w:cs="Times New Roman"/>
      <w:sz w:val="19"/>
      <w:szCs w:val="19"/>
    </w:rPr>
  </w:style>
  <w:style w:type="character" w:customStyle="1" w:styleId="a7">
    <w:name w:val="Основной текст + Полужирный"/>
    <w:basedOn w:val="1"/>
    <w:uiPriority w:val="99"/>
    <w:rsid w:val="001B178A"/>
    <w:rPr>
      <w:rFonts w:ascii="Times New Roman" w:hAnsi="Times New Roman" w:cs="Times New Roman"/>
      <w:b/>
      <w:bCs/>
      <w:u w:val="none"/>
      <w:shd w:val="clear" w:color="auto" w:fill="FFFFFF"/>
    </w:rPr>
  </w:style>
  <w:style w:type="paragraph" w:styleId="a8">
    <w:name w:val="No Spacing"/>
    <w:uiPriority w:val="1"/>
    <w:qFormat/>
    <w:rsid w:val="009004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2398</Words>
  <Characters>13672</Characters>
  <Application>Microsoft Office Word</Application>
  <DocSecurity>4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ИТ-центр</Company>
  <LinksUpToDate>false</LinksUpToDate>
  <CharactersWithSpaces>16038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Паршина Снежана</cp:lastModifiedBy>
  <cp:revision>2</cp:revision>
  <dcterms:created xsi:type="dcterms:W3CDTF">2018-01-18T07:21:00Z</dcterms:created>
  <dcterms:modified xsi:type="dcterms:W3CDTF">2018-01-18T07:21:00Z</dcterms:modified>
</cp:coreProperties>
</file>